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Alissa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voluntary    </w:t>
      </w:r>
      <w:r>
        <w:t xml:space="preserve">   construction    </w:t>
      </w:r>
      <w:r>
        <w:t xml:space="preserve">   insrument    </w:t>
      </w:r>
      <w:r>
        <w:t xml:space="preserve">   stubborn    </w:t>
      </w:r>
      <w:r>
        <w:t xml:space="preserve">   occurance    </w:t>
      </w:r>
      <w:r>
        <w:t xml:space="preserve">   profitable    </w:t>
      </w:r>
      <w:r>
        <w:t xml:space="preserve">   compliment    </w:t>
      </w:r>
      <w:r>
        <w:t xml:space="preserve">   opposite    </w:t>
      </w:r>
      <w:r>
        <w:t xml:space="preserve">   incident    </w:t>
      </w:r>
      <w:r>
        <w:t xml:space="preserve">   accident    </w:t>
      </w:r>
      <w:r>
        <w:t xml:space="preserve">   administer    </w:t>
      </w:r>
      <w:r>
        <w:t xml:space="preserve">   difference    </w:t>
      </w:r>
      <w:r>
        <w:t xml:space="preserve">   specific    </w:t>
      </w:r>
      <w:r>
        <w:t xml:space="preserve">   definite    </w:t>
      </w:r>
      <w:r>
        <w:t xml:space="preserve">   electrical    </w:t>
      </w:r>
      <w:r>
        <w:t xml:space="preserve">   attitude    </w:t>
      </w:r>
      <w:r>
        <w:t xml:space="preserve">   accented    </w:t>
      </w:r>
      <w:r>
        <w:t xml:space="preserve">   magical    </w:t>
      </w:r>
      <w:r>
        <w:t xml:space="preserve">   classify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Alissa word search </dc:title>
  <dcterms:created xsi:type="dcterms:W3CDTF">2021-10-11T00:54:26Z</dcterms:created>
  <dcterms:modified xsi:type="dcterms:W3CDTF">2021-10-11T00:54:26Z</dcterms:modified>
</cp:coreProperties>
</file>