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Alissa’s puzzles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 ingery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big cat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Make sure you keep on working on you project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piece of shiny material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Done with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neighborhood that work together as a family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Aa time that you can stay out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pencil is a_ _ _ _ _ _ 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black and purple space  on you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electronic box with lots of info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Not sure about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spray that many woman wear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When you talk to someone on tv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Occurring once a year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place where you live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You bring someone on you side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Something you can use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paper that you get for less money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Not useable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Alissa’s puzzles </dc:title>
  <dcterms:created xsi:type="dcterms:W3CDTF">2021-10-11T00:53:59Z</dcterms:created>
  <dcterms:modified xsi:type="dcterms:W3CDTF">2021-10-11T00:53:59Z</dcterms:modified>
</cp:coreProperties>
</file>