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$Alitza$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amazing    </w:t>
      </w:r>
      <w:r>
        <w:t xml:space="preserve">   baby angel    </w:t>
      </w:r>
      <w:r>
        <w:t xml:space="preserve">   cool    </w:t>
      </w:r>
      <w:r>
        <w:t xml:space="preserve">   fantastic    </w:t>
      </w:r>
      <w:r>
        <w:t xml:space="preserve">   fun     </w:t>
      </w:r>
      <w:r>
        <w:t xml:space="preserve">   game girl    </w:t>
      </w:r>
      <w:r>
        <w:t xml:space="preserve">   gymnastics    </w:t>
      </w:r>
      <w:r>
        <w:t xml:space="preserve">   hot pink    </w:t>
      </w:r>
      <w:r>
        <w:t xml:space="preserve">   intelligent    </w:t>
      </w:r>
      <w:r>
        <w:t xml:space="preserve">   milo    </w:t>
      </w:r>
      <w:r>
        <w:t xml:space="preserve">   money    </w:t>
      </w:r>
      <w:r>
        <w:t xml:space="preserve">   new baby brother    </w:t>
      </w:r>
      <w:r>
        <w:t xml:space="preserve">   nicki minaj    </w:t>
      </w:r>
      <w:r>
        <w:t xml:space="preserve">   smart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$Alitza$</dc:title>
  <dcterms:created xsi:type="dcterms:W3CDTF">2021-10-10T23:41:54Z</dcterms:created>
  <dcterms:modified xsi:type="dcterms:W3CDTF">2021-10-10T23:41:54Z</dcterms:modified>
</cp:coreProperties>
</file>