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Alivia Space 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moon    </w:t>
      </w:r>
      <w:r>
        <w:t xml:space="preserve">   meteor    </w:t>
      </w:r>
      <w:r>
        <w:t xml:space="preserve">   blackhole    </w:t>
      </w:r>
      <w:r>
        <w:t xml:space="preserve">   milkyway    </w:t>
      </w:r>
      <w:r>
        <w:t xml:space="preserve">   galaxy    </w:t>
      </w:r>
      <w:r>
        <w:t xml:space="preserve">   stars    </w:t>
      </w:r>
      <w:r>
        <w:t xml:space="preserve">   asteroid    </w:t>
      </w:r>
      <w:r>
        <w:t xml:space="preserve">   astronaut    </w:t>
      </w:r>
      <w:r>
        <w:t xml:space="preserve">   gravity    </w:t>
      </w:r>
      <w:r>
        <w:t xml:space="preserve">   jupiter    </w:t>
      </w:r>
      <w:r>
        <w:t xml:space="preserve">   mars    </w:t>
      </w:r>
      <w:r>
        <w:t xml:space="preserve">   saturn    </w:t>
      </w:r>
      <w:r>
        <w:t xml:space="preserve">   solarsystem    </w:t>
      </w:r>
      <w:r>
        <w:t xml:space="preserve">   space    </w:t>
      </w:r>
      <w:r>
        <w:t xml:space="preserve">   universe    </w:t>
      </w:r>
      <w:r>
        <w:t xml:space="preserve">   uranus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Alivia Space  word search </dc:title>
  <dcterms:created xsi:type="dcterms:W3CDTF">2021-10-11T00:52:50Z</dcterms:created>
  <dcterms:modified xsi:type="dcterms:W3CDTF">2021-10-11T00:52:50Z</dcterms:modified>
</cp:coreProperties>
</file>