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Alivio Tourist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Alivio    </w:t>
      </w:r>
      <w:r>
        <w:t xml:space="preserve">   Bunk Bed    </w:t>
      </w:r>
      <w:r>
        <w:t xml:space="preserve">   Caravan    </w:t>
      </w:r>
      <w:r>
        <w:t xml:space="preserve">   Family    </w:t>
      </w:r>
      <w:r>
        <w:t xml:space="preserve">   Holiday    </w:t>
      </w:r>
      <w:r>
        <w:t xml:space="preserve">   Ice cream    </w:t>
      </w:r>
      <w:r>
        <w:t xml:space="preserve">   Kangaroo    </w:t>
      </w:r>
      <w:r>
        <w:t xml:space="preserve">   Pizza    </w:t>
      </w:r>
      <w:r>
        <w:t xml:space="preserve">   Rabbit    </w:t>
      </w:r>
      <w:r>
        <w:t xml:space="preserve">   Rosella    </w:t>
      </w:r>
      <w:r>
        <w:t xml:space="preserve">   Swimming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Alivio Tourist Park</dc:title>
  <dcterms:created xsi:type="dcterms:W3CDTF">2021-11-14T03:42:16Z</dcterms:created>
  <dcterms:modified xsi:type="dcterms:W3CDTF">2021-11-14T03:42:16Z</dcterms:modified>
</cp:coreProperties>
</file>