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Alivio Tourist Park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Where you get a key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name of our restaurant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"I call top..."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Edible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Lets go for a swim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You can ride your... in the nature reserve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Extra cheese on a...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Where a koala lives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type of Mobile Home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They have a  pouch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Hit it with a racket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are we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Alivio Tourist Park</dc:title>
  <dcterms:created xsi:type="dcterms:W3CDTF">2021-11-14T03:42:51Z</dcterms:created>
  <dcterms:modified xsi:type="dcterms:W3CDTF">2021-11-14T03:42:51Z</dcterms:modified>
</cp:coreProperties>
</file>