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Alkaline Earth Metals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ionic    </w:t>
      </w:r>
      <w:r>
        <w:t xml:space="preserve">   oxides    </w:t>
      </w:r>
      <w:r>
        <w:t xml:space="preserve">   positive    </w:t>
      </w:r>
      <w:r>
        <w:t xml:space="preserve">   negative    </w:t>
      </w:r>
      <w:r>
        <w:t xml:space="preserve">   reactive    </w:t>
      </w:r>
      <w:r>
        <w:t xml:space="preserve">   barium    </w:t>
      </w:r>
      <w:r>
        <w:t xml:space="preserve">   radium    </w:t>
      </w:r>
      <w:r>
        <w:t xml:space="preserve">   calcium    </w:t>
      </w:r>
      <w:r>
        <w:t xml:space="preserve">   strontium    </w:t>
      </w:r>
      <w:r>
        <w:t xml:space="preserve">   beryllium    </w:t>
      </w:r>
      <w:r>
        <w:t xml:space="preserve">   magnesium    </w:t>
      </w:r>
      <w:r>
        <w:t xml:space="preserve">   earth    </w:t>
      </w:r>
      <w:r>
        <w:t xml:space="preserve">   alkaline    </w:t>
      </w:r>
      <w:r>
        <w:t xml:space="preserve">   covalent    </w:t>
      </w:r>
      <w:r>
        <w:t xml:space="preserve">   electrons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Alkaline Earth Metals</dc:title>
  <dcterms:created xsi:type="dcterms:W3CDTF">2021-10-11T00:52:53Z</dcterms:created>
  <dcterms:modified xsi:type="dcterms:W3CDTF">2021-10-11T00:52:53Z</dcterms:modified>
</cp:coreProperties>
</file>