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All-American Boys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engage in a simulated game-218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repeat mechanically-220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elected member of a municipal council-213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(of a bullet, shell, or other projectile) rebound one or more times off a surface-217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engage in a vigorous struggle or scuffle-208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synthetic resin or plastic consisting of polyvinyl chloride or a related polymer, used especially for wallpapers and other covering materials and for phonograph records-229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walk in a slow, relaxed manner, without hurry or effort-176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young trainee in the armed services or police force-226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consciously and intentionally; on purpose-166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system of Christian or other religious belief; a faith-227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hesitate or be unwilling to accept an idea or undertaking-153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feeling or showing anger or annoyance at what is perceived as unfair treatment-155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condition of being normal; the state of being usual, typical, or expected-208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fish by letting the fly bob lightly on the water without letting the line touch the water-200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compress (a soft material) into a lump or bundle-215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prove (a statement or theory) to be wrong or false; disprove-199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(in the Bible) a Philistine giant, according to legend slain by David (1 Sam. 17), but according to another tradition slain by Elhanan (2 Sam. 21:19).-229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policy or action of using vigorous campaigning to bring about political or social change-200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accepting or allowing what happens or what others do, without active response or resistance-213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(of a machine) stop working properly-188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All-American Boys Vocab</dc:title>
  <dcterms:created xsi:type="dcterms:W3CDTF">2021-10-11T00:59:18Z</dcterms:created>
  <dcterms:modified xsi:type="dcterms:W3CDTF">2021-10-11T00:59:18Z</dcterms:modified>
</cp:coreProperties>
</file>