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366 Wii3DSU Series</w:t>
      </w:r>
    </w:p>
    <w:p>
      <w:pPr>
        <w:pStyle w:val="Questions"/>
      </w:pPr>
      <w:r>
        <w:t xml:space="preserve">1. ,MAROI ICSNO NAD LMP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ODSIRCD ASAG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MEBORKOWDOA HESOER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CMPA DREBOAMWOOK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MRSADE FO A NRSSECIP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GSLATHRIT NI EIMT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RBW’SESO DEIINS TRSOY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8. EGDENSL OF LSAPRIL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AENRTU FO EDHRIIFPSN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ESROCF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UINSTA THE RGKANAOO NOSSAE 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12. ANISUT TEH AOOKRAGN ASOSEN 2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13. AUSTNI HTE AANGOROK NEOSSA 3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14. ITANSU EHT GAOONAKR SOENSA 4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15. TINSAU THE NAOKROGA OSEASN 5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16. NUASTI HTE ROGNOKAA SOANSE 6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17. UISTNA TEH ROAGKOAN DNA OYU 1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18. AINSTU TEH OANARKGO DNA YOU 2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19. NTIUAS ETH NGOOAKRA DAN UYO 3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20. TUNSIA HTE NGKAOORA NAD YUO 4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21. OTNICA ZPPA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RERFEVEE ROFSTE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RACSUMS’ SCLROO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MEAN ’S6 ADVSNTERUE SASNEO 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25. EAMN ’6S SNTVREUEDA NASEOS 2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26. MANE S’6 NTUEEDSVRA EOSNAS 3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27. MRAIO &amp; OSICN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KRSYALDNSE EVWA 1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29. SRSENDYAKL EVWA 2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30. LYAKESSRDN VWEA 3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31. NEKSSRAYDL EVWA 4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32. SYLERSANDK EAVW 5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33. EASYRLSNKD VEWA 6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RIA NLTEMEEAL ESST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35. THEAR NEMELEATL SETS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36. IREF LNETAMLEE ESTS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37. WARTE LMEELNTAE ESTS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38. LIFE MTEANLELE SETS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39. DEDNAU LLENTAMEE ESST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40. CMAIG ETLMEEANL SSET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41. CHTE MNELLAEET ESST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42. TGILH EEENLMTAL SSET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43. ARDK EENMLATLE ESST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44. AKSO TEMLENLAE STES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45. LLAURLEC FELI DNA SGEINCTE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46. SIVRDIYTE OF ILEF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47. LMIEATC EHNAGC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48. ERAHT TMSEYS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49. LOYGOEC AND EVIOBRHA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50. RGYEEN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51. UFMASO NSTCESIITS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52. OCRFES OF TNAERU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53. RMETTA ADN EMYHCSRTI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54. OIMOSTN, OFR,SCE ADN ETIM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55. REAUTN OF HTE VENURIES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56. OUR LIFEARG IVRNNOMETEN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57. LNOOOETLPYGA ADN PHTGLOOYOARN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58. CIIIFENSCT RIUNIYQ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59. SCEPA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60. HEARWTE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61. ANCNTIE SCRLEUTU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62. CAKBL HRIYSTO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63. CTLURUE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64. CICNOSOEM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65. LSENOCTIE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66. FMOUSA LRIACSHTOI UGFERIS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67. AINNILFCA CTLARIEY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68. YOHGPEGRA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69. LM-CIAATARNNIE EHEGTAIR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70. ATINVE RSMAIAECN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71. HTE LAW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72. ..US TERNENGVMO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73. .US. HYOSTIR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74. .U.S NSIPRTDESE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75. WN’MOES HYTIROS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76. OWLRD TRHIOSY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77. ASMOUF RATSOHU NDA OOSKB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78. GMRMAAR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79. YTDUS NDA ARDGIEN LSISLK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80. TIIWGNR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81. ARBALGE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82. DAAT INSAYSLA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83. AICFANINL EAYRICTL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84. TEGROEYM DAN MNMEESARETU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85. SBENMUR DNA RTPNAOOSIE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86. CRAPATLIC TMAH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87. IYAPLOBTRBI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88. TIA,RO TPOPORON,RI &amp; PERTCNE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89. ART ETCPNOCS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90. OUFSMA SRSTITA NDA SIINAMCSU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91. IELARGNN SCUMI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92. NGAIMK SICMU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93. CMUSAIL ENGERS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94. AKCB TO OLSHOC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95. YODB YSSSMET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96. UINMCACOTINMO DNA MATKEOWR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97. TLCIOCFN UERIOLSONT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98. CEOGAUR NAD EEEARSVRCEPN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99. AIEDSSES SNEUJIRI IOTNSONDIC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100. ETNMOISO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101. EMPYATH AND PSTCREE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102. INCESTEG, ORHTG,W DPLOETEVENM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103. NAETLM EHLAHT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104. IOTNRITUN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105. SEPOARNL HATEHL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106. PYSHCGOYOL NAD HAEIVBOR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107. TNPIIOSLASEHR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108. SEGNTIT SLOGA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109. PRSOTS ADN ISSNETF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110. OTMIUMNACNISOC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111. TPCMOURE ESICCNE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112. TLGADII TNPISECIZHI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113. RYEGNE HNOCEOYTLG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114. ESEICCN ADN RDSYTIUN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115. IPLMSE CEIMSAHN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116. ITTOPRNNAASTOR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117. YOU ERSMRAT NAHT AN OERATU?CD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118. IW3ISDU ESIUSS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119. NADISL EIFL SAONIILMTU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120. ISDW3IU NDEUEGAMT YATRILE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121. PYOMCIL NERITW EGAMS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122. ABIRNOW ANCFOL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123. ICMGA ETSQU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124. MORBEDO WRAHOESEU BGSU 1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125. OOBRDEM SHEURAOEW SBUG 2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126. EROMDBO WHEURAEOS USBG 3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127. OERBOMD SWUEHEORA SUBG MEVOI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128. BLEU NDA LWSEE’J THHYRM ATED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129. AMGE ADN X ERS(EIS 5)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130. GEAM NAD X IR(SESE )8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131. GONUY ISXS’ UATENR OSAESN 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132. NOYGU ’SSXI ARETUN OSSANE 2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133. GUNOY SX’SI TUERAN EOASSN 3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134. ONGUY IXS SNAIMMEIG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135. LSKSENDARY X SNOSAE 1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136. AYLRDNSKSE X ONASSE 2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137. SRYDLSNAKE X ESSONA 3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138. NOIENTDN X AGES AOESSN 1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139. TNENIOND X EAGS EASNSO 2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140. ITOENNND X AESG EAONSS 3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141. TENONIND X SGEA AESNSO 4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142. IDNENTON X ESGA EOSSAN 5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143. EITONNND X EAGS 1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144. TENNODNI X SGAE 2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145. NOENTIDN X SEAG 3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146. NENDONIT X GAES 4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147. INNDONTE X SEAG 5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148. ESRESI 1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149. ERESIS 2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150. ESERSI 3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151. REIESS 4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152. ESSRIE 5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153. ERESIS 6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154. ESSIRE 7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155. SRIEES 8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156. SEISRE 9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157. REESSI 1 STROPS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158. ERSIES 2 OPRSST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159. RSIEES 3 OTSPRS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160. SIERSE 4 SORTPS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161. REIESS 5 TOPSSR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162. SIESRE 6 OPRSST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163. ISRSEE 7 SPSORT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164. SSEREI 8 TOSSPR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165. SESRIE 9 POSTRS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166. AHCIN SAG’CE SMOANIN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167. OMIAR NDA OSICN SSOTRP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168. TNIOATLIARD ALBTE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169. AIR, RONDGA SOGEDDS RTHAEEW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170. ETHTDUNETRE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171. LAIEV OR HATED TALETB 1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172. IEVLA RO EHDTA LETATB 2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173. ALEVI RO HTAED LATTBE 3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174. AVILE RO ETHDA EALBTT 4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175. ALIVE OR HETDA TBAETL 5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176. EAILV RO ADTEH BALTET 6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177. VALEI RO TEDAH LEABTT 7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178. LIEAV OR AHDTE TTALBE 8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179. IAVEL RO AEHTD TEBLAT 9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180. 3SIWDIU WSOH ASESON 1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181. 3UDIISW HOWS SNOSEA 2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182. WIS3DUI HOWS ENASOS 3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183. I3UWDIS HWSO AOSESN 4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184. IUI3SWD SOHW SSNAOE 5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185. I3UWISD HSOW OSNEAS 6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186. W3IDUIS HWOS OESNSA 7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187. WUS3IID OHWS ENOSSA 8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188. DWI3IUS HOSW NAOESS 9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189. IIWSUD3 SOWH SNSAEO 10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190. SIUIDW3 WOSH OESSAN 11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191. SIUWDI3 SWHO SNAEOS 12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192. SUII3WD SHOW SEASNO 31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193. IIWD3SU OSWH SANEOS 41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194. DI3SUIW OSWH NOSAES 15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195. DWISU3I WOSH SNESOA 61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196. 3ISWDIU SOHW ESNSOA 17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197. DUSIIW3 WOSH NAESOS 18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198. 3IDIWSU WHOS ASSEON 19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199. 3UISIDW HWSO NOESSA 20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200. UIW3DSI HSWO NAOESS 21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201. WUIDSI3 HOSW NSOAES 22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202. ID3WUIS OSHW OSSNAE 23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203. 3IUISDW WHOS NOSEAS 42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204. SU3WIDI WOHS NASEOS 25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205. UPRES ROIMA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206. EDNOYK KNGO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207. NEEDLG OF ZLDAE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208. TEIROMD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209. YIHOS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210. BIYRK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211. SRTA XOF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212. OKOÉPMN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213. HEARNTODUB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214. FRZ-EO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215. ECI LBCIEMR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216. IFRE MELEMB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217. GAEM &amp; HATCW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218. IKD UIRCAS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219. IOWAR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220. LMTAE RGEA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221. ONCIS ETH HGOEEHGD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222. MPNKII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223. .R.O.B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224. INLMAA ONCISRSG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225. MAEG MNA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226. IWI ITF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227. NU-!HUC!POT CUCIRIT 1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228. NP!THUO-!CU CCUIIRT 2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229. CHOT!N-UUP! CUIRTCI 3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230. ONTPU-H!CU! RCUCITI 4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231. UO-UC!!PHNT RIUICTC 5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232. !NHUTUP!C-O UCTCIRI 6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233. TUPHO-CNU!! RICUITC 7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234. MP-CAAN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235. OABDNEXLE LRONSEHCCI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236. CUKD NTHU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237. TTEERS FGRHTEI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238. LFAIN NFATYAS 7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239. EYTOBANAT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240. LOTASPNO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241. SCAITAENLVA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242. PAERSNO 5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243. DNGOAR TEQSU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244. AI-KZBNEOAOOJ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245. ALAFT FUYR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246. RMSA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247. CITEFNARM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248. EKKTNE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249. STOCWP SSEANO 1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250. PWCSTO NEOASS 2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251. TPOSCW SSONAE 3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366 Wii3DSU Series</dc:title>
  <dcterms:created xsi:type="dcterms:W3CDTF">2021-10-11T00:54:41Z</dcterms:created>
  <dcterms:modified xsi:type="dcterms:W3CDTF">2021-10-11T00:54:41Z</dcterms:modified>
</cp:coreProperties>
</file>