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All About Bees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bottom board    </w:t>
      </w:r>
      <w:r>
        <w:t xml:space="preserve">   bee venom    </w:t>
      </w:r>
      <w:r>
        <w:t xml:space="preserve">   bee bread    </w:t>
      </w:r>
      <w:r>
        <w:t xml:space="preserve">   nectar    </w:t>
      </w:r>
      <w:r>
        <w:t xml:space="preserve">   sting    </w:t>
      </w:r>
      <w:r>
        <w:t xml:space="preserve">   wasp    </w:t>
      </w:r>
      <w:r>
        <w:t xml:space="preserve">   swarming    </w:t>
      </w:r>
      <w:r>
        <w:t xml:space="preserve">   stinger    </w:t>
      </w:r>
      <w:r>
        <w:t xml:space="preserve">   queenbee    </w:t>
      </w:r>
      <w:r>
        <w:t xml:space="preserve">   pollenate    </w:t>
      </w:r>
      <w:r>
        <w:t xml:space="preserve">   pollen    </w:t>
      </w:r>
      <w:r>
        <w:t xml:space="preserve">   harvest    </w:t>
      </w:r>
      <w:r>
        <w:t xml:space="preserve">   fermentation    </w:t>
      </w:r>
      <w:r>
        <w:t xml:space="preserve">   honeycomb    </w:t>
      </w:r>
      <w:r>
        <w:t xml:space="preserve">   chunk honey    </w:t>
      </w:r>
      <w:r>
        <w:t xml:space="preserve">   bottling    </w:t>
      </w:r>
      <w:r>
        <w:t xml:space="preserve">   beeswax    </w:t>
      </w:r>
      <w:r>
        <w:t xml:space="preserve">   honey    </w:t>
      </w:r>
      <w:r>
        <w:t xml:space="preserve">   beehive    </w:t>
      </w:r>
      <w:r>
        <w:t xml:space="preserve">   bee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About Bees</dc:title>
  <dcterms:created xsi:type="dcterms:W3CDTF">2021-10-11T00:55:14Z</dcterms:created>
  <dcterms:modified xsi:type="dcterms:W3CDTF">2021-10-11T00:55:14Z</dcterms:modified>
</cp:coreProperties>
</file>