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Worker    </w:t>
      </w:r>
      <w:r>
        <w:t xml:space="preserve">   Wings    </w:t>
      </w:r>
      <w:r>
        <w:t xml:space="preserve">   Swarm    </w:t>
      </w:r>
      <w:r>
        <w:t xml:space="preserve">   Stinger    </w:t>
      </w:r>
      <w:r>
        <w:t xml:space="preserve">   Queen    </w:t>
      </w:r>
      <w:r>
        <w:t xml:space="preserve">   Pollen    </w:t>
      </w:r>
      <w:r>
        <w:t xml:space="preserve">   Nectar    </w:t>
      </w:r>
      <w:r>
        <w:t xml:space="preserve">   Insect    </w:t>
      </w:r>
      <w:r>
        <w:t xml:space="preserve">   Honey    </w:t>
      </w:r>
      <w:r>
        <w:t xml:space="preserve">   Hive    </w:t>
      </w:r>
      <w:r>
        <w:t xml:space="preserve">   Hexagon    </w:t>
      </w:r>
      <w:r>
        <w:t xml:space="preserve">   Flowers    </w:t>
      </w:r>
      <w:r>
        <w:t xml:space="preserve">   Colony    </w:t>
      </w:r>
      <w:r>
        <w:t xml:space="preserve">   Buzz    </w:t>
      </w:r>
      <w:r>
        <w:t xml:space="preserve">   Busy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Bees</dc:title>
  <dcterms:created xsi:type="dcterms:W3CDTF">2021-10-11T00:54:09Z</dcterms:created>
  <dcterms:modified xsi:type="dcterms:W3CDTF">2021-10-11T00:54:09Z</dcterms:modified>
</cp:coreProperties>
</file>