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takes care of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Box used in hive to hold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Wax that is made into storage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Female bee, not the queen, who lays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bees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 where bees are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Scientific name for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Wax cells where honey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Made into honey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bees raise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20,000-60,000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 protein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Covers your head and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Keeps Queen out of the honeycomb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a bee’s life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Honey to a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Colony splits to form new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Midsection of a bee’s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pry hive parts apart for hive inspections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Third stage of bee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Keeps bees sedated when opening hive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Keeps bees from stinging you when you are working with the hive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apparatus that injects poison into an enemy from the bee’s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Bees</dc:title>
  <dcterms:created xsi:type="dcterms:W3CDTF">2021-10-11T00:54:14Z</dcterms:created>
  <dcterms:modified xsi:type="dcterms:W3CDTF">2021-10-11T00:54:14Z</dcterms:modified>
</cp:coreProperties>
</file>