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About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takes care of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Box used in hive to hold 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Wax that is made into storage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Female bee, not the queen, who lays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bees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Place where bees are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Scientific name for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Wax cells where honey is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Made into honey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bees raise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of 20,000-60,000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Bee protein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Covers your head and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Keeps Queen out of the honeycomb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a bee’s life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Honey to a 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Finding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Colony splits to form new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Midsection of a bee’s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pry hive parts apart for hive inspections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Third stage of bee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Keeps bees sedated when opening hive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Keeps bees from stinging you when you are working with the hive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 apparatus that injects poison into an enemy from the bee’s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Bees</dc:title>
  <dcterms:created xsi:type="dcterms:W3CDTF">2021-10-11T00:54:13Z</dcterms:created>
  <dcterms:modified xsi:type="dcterms:W3CDTF">2021-10-11T00:54:13Z</dcterms:modified>
</cp:coreProperties>
</file>