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Bruno Mars -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Again    </w:t>
      </w:r>
      <w:r>
        <w:t xml:space="preserve">   All About You    </w:t>
      </w:r>
      <w:r>
        <w:t xml:space="preserve">   Back Seat    </w:t>
      </w:r>
      <w:r>
        <w:t xml:space="preserve">   Bang Bang    </w:t>
      </w:r>
      <w:r>
        <w:t xml:space="preserve">   Best Friend    </w:t>
      </w:r>
      <w:r>
        <w:t xml:space="preserve">   Billionaire    </w:t>
      </w:r>
      <w:r>
        <w:t xml:space="preserve">   Bubble Butt    </w:t>
      </w:r>
      <w:r>
        <w:t xml:space="preserve">   Calling All My Lovelies    </w:t>
      </w:r>
      <w:r>
        <w:t xml:space="preserve">   Chunky    </w:t>
      </w:r>
      <w:r>
        <w:t xml:space="preserve">   Damn    </w:t>
      </w:r>
      <w:r>
        <w:t xml:space="preserve">   Digital    </w:t>
      </w:r>
      <w:r>
        <w:t xml:space="preserve">   Dreamtaker    </w:t>
      </w:r>
      <w:r>
        <w:t xml:space="preserve">   Endlessly    </w:t>
      </w:r>
      <w:r>
        <w:t xml:space="preserve">   Faded    </w:t>
      </w:r>
      <w:r>
        <w:t xml:space="preserve">   Finesse    </w:t>
      </w:r>
      <w:r>
        <w:t xml:space="preserve">   Freedom    </w:t>
      </w:r>
      <w:r>
        <w:t xml:space="preserve">   Gold    </w:t>
      </w:r>
      <w:r>
        <w:t xml:space="preserve">   Good Luck    </w:t>
      </w:r>
      <w:r>
        <w:t xml:space="preserve">   Grenade    </w:t>
      </w:r>
      <w:r>
        <w:t xml:space="preserve">   Heaven    </w:t>
      </w:r>
      <w:r>
        <w:t xml:space="preserve">   Innocent    </w:t>
      </w:r>
      <w:r>
        <w:t xml:space="preserve">   Mirror    </w:t>
      </w:r>
      <w:r>
        <w:t xml:space="preserve">   Moonshine    </w:t>
      </w:r>
      <w:r>
        <w:t xml:space="preserve">   Perfect    </w:t>
      </w:r>
      <w:r>
        <w:t xml:space="preserve">   Ride Tonight    </w:t>
      </w:r>
      <w:r>
        <w:t xml:space="preserve">   Right Round    </w:t>
      </w:r>
      <w:r>
        <w:t xml:space="preserve">   Secret    </w:t>
      </w:r>
      <w:r>
        <w:t xml:space="preserve">   Separated    </w:t>
      </w:r>
      <w:r>
        <w:t xml:space="preserve">   Switch    </w:t>
      </w:r>
      <w:r>
        <w:t xml:space="preserve">   Three D    </w:t>
      </w:r>
      <w:r>
        <w:t xml:space="preserve">   Tomorrow    </w:t>
      </w:r>
      <w:r>
        <w:t xml:space="preserve">   Twenty Four Karat    </w:t>
      </w:r>
      <w:r>
        <w:t xml:space="preserve">   Uptown Funk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Bruno Mars - Songs</dc:title>
  <dcterms:created xsi:type="dcterms:W3CDTF">2021-10-11T00:53:55Z</dcterms:created>
  <dcterms:modified xsi:type="dcterms:W3CDTF">2021-10-11T00:53:55Z</dcterms:modified>
</cp:coreProperties>
</file>