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Computers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CD ROM    </w:t>
      </w:r>
      <w:r>
        <w:t xml:space="preserve">   CENTRAL PROCESSING UNIT    </w:t>
      </w:r>
      <w:r>
        <w:t xml:space="preserve">   COMPACT DISK    </w:t>
      </w:r>
      <w:r>
        <w:t xml:space="preserve">   COMPUTER    </w:t>
      </w:r>
      <w:r>
        <w:t xml:space="preserve">   COMPUTER SYSTEM    </w:t>
      </w:r>
      <w:r>
        <w:t xml:space="preserve">   CPU    </w:t>
      </w:r>
      <w:r>
        <w:t xml:space="preserve">   FLASH DISK    </w:t>
      </w:r>
      <w:r>
        <w:t xml:space="preserve">   FLASH DRIVE    </w:t>
      </w:r>
      <w:r>
        <w:t xml:space="preserve">   INPUT    </w:t>
      </w:r>
      <w:r>
        <w:t xml:space="preserve">   KEYBOARD    </w:t>
      </w:r>
      <w:r>
        <w:t xml:space="preserve">   MEMORY    </w:t>
      </w:r>
      <w:r>
        <w:t xml:space="preserve">   MONITOR    </w:t>
      </w:r>
      <w:r>
        <w:t xml:space="preserve">   MOUSE    </w:t>
      </w:r>
      <w:r>
        <w:t xml:space="preserve">   OUTPUT    </w:t>
      </w:r>
      <w:r>
        <w:t xml:space="preserve">   PRINTER    </w:t>
      </w:r>
      <w:r>
        <w:t xml:space="preserve">   SCREEN    </w:t>
      </w:r>
      <w:r>
        <w:t xml:space="preserve">   SPEAKERS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Computers</dc:title>
  <dcterms:created xsi:type="dcterms:W3CDTF">2021-10-11T00:54:54Z</dcterms:created>
  <dcterms:modified xsi:type="dcterms:W3CDTF">2021-10-11T00:54:54Z</dcterms:modified>
</cp:coreProperties>
</file>