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toy    </w:t>
      </w:r>
      <w:r>
        <w:t xml:space="preserve">   harness    </w:t>
      </w:r>
      <w:r>
        <w:t xml:space="preserve">   leash    </w:t>
      </w:r>
      <w:r>
        <w:t xml:space="preserve">   walk    </w:t>
      </w:r>
      <w:r>
        <w:t xml:space="preserve">   stick    </w:t>
      </w:r>
      <w:r>
        <w:t xml:space="preserve">   puppy    </w:t>
      </w:r>
      <w:r>
        <w:t xml:space="preserve">   kennel    </w:t>
      </w:r>
      <w:r>
        <w:t xml:space="preserve">   fetch    </w:t>
      </w:r>
      <w:r>
        <w:t xml:space="preserve">   ball    </w:t>
      </w:r>
      <w:r>
        <w:t xml:space="preserve">   paws    </w:t>
      </w:r>
      <w:r>
        <w:t xml:space="preserve">   mutt    </w:t>
      </w:r>
      <w:r>
        <w:t xml:space="preserve">   hound    </w:t>
      </w:r>
      <w:r>
        <w:t xml:space="preserve">   bark    </w:t>
      </w:r>
      <w:r>
        <w:t xml:space="preserve">   pooch    </w:t>
      </w:r>
      <w:r>
        <w:t xml:space="preserve">   treat    </w:t>
      </w:r>
      <w:r>
        <w:t xml:space="preserve">   bowl    </w:t>
      </w:r>
      <w:r>
        <w:t xml:space="preserve">   tail    </w:t>
      </w:r>
      <w:r>
        <w:t xml:space="preserve">   fur    </w:t>
      </w:r>
      <w:r>
        <w:t xml:space="preserve">   collar    </w:t>
      </w:r>
      <w:r>
        <w:t xml:space="preserve">   yard    </w:t>
      </w:r>
      <w:r>
        <w:t xml:space="preserve">   grass    </w:t>
      </w:r>
      <w:r>
        <w:t xml:space="preserve">   water    </w:t>
      </w:r>
      <w:r>
        <w:t xml:space="preserve">   food    </w:t>
      </w:r>
      <w:r>
        <w:t xml:space="preserve">   bone    </w:t>
      </w:r>
      <w:r>
        <w:t xml:space="preserve">   dog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Dogs</dc:title>
  <dcterms:created xsi:type="dcterms:W3CDTF">2021-10-11T00:55:51Z</dcterms:created>
  <dcterms:modified xsi:type="dcterms:W3CDTF">2021-10-11T00:55:51Z</dcterms:modified>
</cp:coreProperties>
</file>