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 About Giraffe's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Africa    </w:t>
      </w:r>
      <w:r>
        <w:t xml:space="preserve">   brown    </w:t>
      </w:r>
      <w:r>
        <w:t xml:space="preserve">   bull    </w:t>
      </w:r>
      <w:r>
        <w:t xml:space="preserve">   Calves    </w:t>
      </w:r>
      <w:r>
        <w:t xml:space="preserve">   cow    </w:t>
      </w:r>
      <w:r>
        <w:t xml:space="preserve">   giraffe    </w:t>
      </w:r>
      <w:r>
        <w:t xml:space="preserve">   herbivore    </w:t>
      </w:r>
      <w:r>
        <w:t xml:space="preserve">   hot climate    </w:t>
      </w:r>
      <w:r>
        <w:t xml:space="preserve">   leaves    </w:t>
      </w:r>
      <w:r>
        <w:t xml:space="preserve">   Neck    </w:t>
      </w:r>
      <w:r>
        <w:t xml:space="preserve">   orange    </w:t>
      </w:r>
      <w:r>
        <w:t xml:space="preserve">   tall    </w:t>
      </w:r>
      <w:r>
        <w:t xml:space="preserve">   Waterhole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Giraffe's</dc:title>
  <dcterms:created xsi:type="dcterms:W3CDTF">2021-10-11T00:54:19Z</dcterms:created>
  <dcterms:modified xsi:type="dcterms:W3CDTF">2021-10-11T00:54:19Z</dcterms:modified>
</cp:coreProperties>
</file>