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Hajj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Pilgrimage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Tent City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7 x around Kaaba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Tawaf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Hajj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Jamarat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2 clean cloths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Make Hajj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2 small Hills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Ihram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Called people to Hajj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Zamzam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Month of Hajj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Safa &amp; Marwa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Haajar's well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Haajar's Baby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Throw Pebbles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Ibrahim (AS)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Ismail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Hajj</dc:title>
  <dcterms:created xsi:type="dcterms:W3CDTF">2021-10-11T00:55:19Z</dcterms:created>
  <dcterms:modified xsi:type="dcterms:W3CDTF">2021-10-11T00:55:19Z</dcterms:modified>
</cp:coreProperties>
</file>