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Idaho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Riding a merry-go-round on ___________ is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Idaho's _______ is Boise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Idaho's State Motto: "Esto Perpetua" means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Idaho's highest point is Mt.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Boise, residents may not fish from a _________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family reunion was held in _____________ 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may not be seen in public without a ___________ on their face in Pocatello.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longest street in America, 33 miles in length, can be found in ___________ Park, 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___________ is Idaho's 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Ernest ___________, arrived in Sun Valley in 1939 to work on his novel.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Idaho's state bird is the ______________ Bluebird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Appropriately named the _______________, Idaho produces 72 types of precious and semi-precious stones.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Idaho is the number one producer of potatoes, ________ and lentils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Idaho's lowest point is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Shoshone Falls drops 52 feet further than _______________ Falls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deepest river gorge in North America is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 is recognized as the home of America's first destination ski resort.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Rigby is known as the birthplace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may not _____ on a camel's back in 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from Idaho are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Idaho</dc:title>
  <dcterms:created xsi:type="dcterms:W3CDTF">2021-10-11T00:55:52Z</dcterms:created>
  <dcterms:modified xsi:type="dcterms:W3CDTF">2021-10-11T00:55:52Z</dcterms:modified>
</cp:coreProperties>
</file>