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All About Jane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Jane</dc:title>
  <dcterms:created xsi:type="dcterms:W3CDTF">2021-10-11T00:56:07Z</dcterms:created>
  <dcterms:modified xsi:type="dcterms:W3CDTF">2021-10-11T00:56:07Z</dcterms:modified>
</cp:coreProperties>
</file>