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Livvy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G HALL    </w:t>
      </w:r>
      <w:r>
        <w:t xml:space="preserve">   OKLAHOMA SOONERS    </w:t>
      </w:r>
      <w:r>
        <w:t xml:space="preserve">   ENFP    </w:t>
      </w:r>
      <w:r>
        <w:t xml:space="preserve">   ESFJ    </w:t>
      </w:r>
      <w:r>
        <w:t xml:space="preserve">   HOUSTON    </w:t>
      </w:r>
      <w:r>
        <w:t xml:space="preserve">   MUSTANG HIGH SCHOOL    </w:t>
      </w:r>
      <w:r>
        <w:t xml:space="preserve">   AUGUST    </w:t>
      </w:r>
      <w:r>
        <w:t xml:space="preserve">   FEBRUARY    </w:t>
      </w:r>
      <w:r>
        <w:t xml:space="preserve">   ANNABELLE    </w:t>
      </w:r>
      <w:r>
        <w:t xml:space="preserve">   MAC DADDY    </w:t>
      </w:r>
      <w:r>
        <w:t xml:space="preserve">   LIVVY    </w:t>
      </w:r>
      <w:r>
        <w:t xml:space="preserve">   JAYKOB    </w:t>
      </w:r>
      <w:r>
        <w:t xml:space="preserve">   ASHTON    </w:t>
      </w:r>
      <w:r>
        <w:t xml:space="preserve">   THEMEANERGIRLS    </w:t>
      </w:r>
      <w:r>
        <w:t xml:space="preserve">   LAYNE    </w:t>
      </w:r>
      <w:r>
        <w:t xml:space="preserve">   KASSIDY    </w:t>
      </w:r>
      <w:r>
        <w:t xml:space="preserve">   SOUR PATCH KIDS    </w:t>
      </w:r>
      <w:r>
        <w:t xml:space="preserve">   ORANGE IS THE NEW BLACK    </w:t>
      </w:r>
      <w:r>
        <w:t xml:space="preserve">   BLUE    </w:t>
      </w:r>
      <w:r>
        <w:t xml:space="preserve">   DELILAH    </w:t>
      </w:r>
      <w:r>
        <w:t xml:space="preserve">   DAISY    </w:t>
      </w:r>
      <w:r>
        <w:t xml:space="preserve">   PEBBLES    </w:t>
      </w:r>
      <w:r>
        <w:t xml:space="preserve">   BOOMER    </w:t>
      </w:r>
      <w:r>
        <w:t xml:space="preserve">   SOONER    </w:t>
      </w:r>
      <w:r>
        <w:t xml:space="preserve">   TWD    </w:t>
      </w:r>
      <w:r>
        <w:t xml:space="preserve">   Cheetos and Takis    </w:t>
      </w:r>
      <w:r>
        <w:t xml:space="preserve">   church    </w:t>
      </w:r>
      <w:r>
        <w:t xml:space="preserve">   gianna    </w:t>
      </w:r>
      <w:r>
        <w:t xml:space="preserve">   Ethans house    </w:t>
      </w:r>
      <w:r>
        <w:t xml:space="preserve">   movie theater    </w:t>
      </w:r>
      <w:r>
        <w:t xml:space="preserve">   Gonzales    </w:t>
      </w:r>
      <w:r>
        <w:t xml:space="preserve">   English    </w:t>
      </w:r>
      <w:r>
        <w:t xml:space="preserve">   Softball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Livvy :)</dc:title>
  <dcterms:created xsi:type="dcterms:W3CDTF">2021-10-11T00:55:08Z</dcterms:created>
  <dcterms:modified xsi:type="dcterms:W3CDTF">2021-10-11T00:55:08Z</dcterms:modified>
</cp:coreProperties>
</file>