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mom's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awesome am 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am I to girls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Christmas visitor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road do I live 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age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first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car does my grandma drive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My school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month is my birthday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am 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county do I live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grade am I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ME</dc:title>
  <dcterms:created xsi:type="dcterms:W3CDTF">2021-10-11T00:55:05Z</dcterms:created>
  <dcterms:modified xsi:type="dcterms:W3CDTF">2021-10-11T00:55:05Z</dcterms:modified>
</cp:coreProperties>
</file>