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Tractor Geek    </w:t>
      </w:r>
      <w:r>
        <w:t xml:space="preserve">   Combine Harvester    </w:t>
      </w:r>
      <w:r>
        <w:t xml:space="preserve">   Massey Ferguson    </w:t>
      </w:r>
      <w:r>
        <w:t xml:space="preserve">   John Deere    </w:t>
      </w:r>
      <w:r>
        <w:t xml:space="preserve">   Isaac    </w:t>
      </w:r>
      <w:r>
        <w:t xml:space="preserve">   Iona    </w:t>
      </w:r>
      <w:r>
        <w:t xml:space="preserve">   Bruce    </w:t>
      </w:r>
      <w:r>
        <w:t xml:space="preserve">   Bunnies    </w:t>
      </w:r>
      <w:r>
        <w:t xml:space="preserve">   Mitzy    </w:t>
      </w:r>
      <w:r>
        <w:t xml:space="preserve">   Codswallop    </w:t>
      </w:r>
      <w:r>
        <w:t xml:space="preserve">   Lowe    </w:t>
      </w:r>
      <w:r>
        <w:t xml:space="preserve">   Davis    </w:t>
      </w:r>
      <w:r>
        <w:t xml:space="preserve">   Daddy    </w:t>
      </w:r>
      <w:r>
        <w:t xml:space="preserve">   Gargee    </w:t>
      </w:r>
      <w:r>
        <w:t xml:space="preserve">   Dave    </w:t>
      </w:r>
      <w:r>
        <w:t xml:space="preserve">   Mummy    </w:t>
      </w:r>
      <w:r>
        <w:t xml:space="preserve">   Cats    </w:t>
      </w:r>
      <w:r>
        <w:t xml:space="preserve">   Guinea Pigs    </w:t>
      </w:r>
      <w:r>
        <w:t xml:space="preserve">   Snakes    </w:t>
      </w:r>
      <w:r>
        <w:t xml:space="preserve">   Tropical Fish    </w:t>
      </w:r>
      <w:r>
        <w:t xml:space="preserve">   Janey    </w:t>
      </w:r>
      <w:r>
        <w:t xml:space="preserve">   Randy    </w:t>
      </w:r>
      <w:r>
        <w:t xml:space="preserve">   Earl    </w:t>
      </w:r>
      <w:r>
        <w:t xml:space="preserve">   Roxy    </w:t>
      </w:r>
      <w:r>
        <w:t xml:space="preserve">   Georgie    </w:t>
      </w:r>
      <w:r>
        <w:t xml:space="preserve">   Betty    </w:t>
      </w:r>
      <w:r>
        <w:t xml:space="preserve">   Ginny    </w:t>
      </w:r>
      <w:r>
        <w:t xml:space="preserve">   Spirit    </w:t>
      </w:r>
      <w:r>
        <w:t xml:space="preserve">   May    </w:t>
      </w:r>
      <w:r>
        <w:t xml:space="preserve">   Millie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terms:created xsi:type="dcterms:W3CDTF">2021-10-11T00:56:35Z</dcterms:created>
  <dcterms:modified xsi:type="dcterms:W3CDTF">2021-10-11T00:56:35Z</dcterms:modified>
</cp:coreProperties>
</file>