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ray    </w:t>
      </w:r>
      <w:r>
        <w:t xml:space="preserve">   obtuse    </w:t>
      </w:r>
      <w:r>
        <w:t xml:space="preserve">   diameter    </w:t>
      </w:r>
      <w:r>
        <w:t xml:space="preserve">   hexagon    </w:t>
      </w:r>
      <w:r>
        <w:t xml:space="preserve">   isosceles    </w:t>
      </w:r>
      <w:r>
        <w:t xml:space="preserve">   trapezoid    </w:t>
      </w:r>
      <w:r>
        <w:t xml:space="preserve">   octagon    </w:t>
      </w:r>
      <w:r>
        <w:t xml:space="preserve">   rectangle    </w:t>
      </w:r>
      <w:r>
        <w:t xml:space="preserve">   rhombus    </w:t>
      </w:r>
      <w:r>
        <w:t xml:space="preserve">   point    </w:t>
      </w:r>
      <w:r>
        <w:t xml:space="preserve">   radius    </w:t>
      </w:r>
      <w:r>
        <w:t xml:space="preserve">   acute    </w:t>
      </w:r>
      <w:r>
        <w:t xml:space="preserve">   intersect    </w:t>
      </w:r>
      <w:r>
        <w:t xml:space="preserve">   pentagon    </w:t>
      </w:r>
      <w:r>
        <w:t xml:space="preserve">   line segment    </w:t>
      </w:r>
      <w:r>
        <w:t xml:space="preserve">   triangle    </w:t>
      </w:r>
      <w:r>
        <w:t xml:space="preserve">   vertex    </w:t>
      </w:r>
      <w:r>
        <w:t xml:space="preserve">   scalene    </w:t>
      </w:r>
      <w:r>
        <w:t xml:space="preserve">   equilateral    </w:t>
      </w:r>
      <w:r>
        <w:t xml:space="preserve">   right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Math</dc:title>
  <dcterms:created xsi:type="dcterms:W3CDTF">2021-10-11T00:56:21Z</dcterms:created>
  <dcterms:modified xsi:type="dcterms:W3CDTF">2021-10-11T00:56:21Z</dcterms:modified>
</cp:coreProperties>
</file>