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area    </w:t>
      </w:r>
      <w:r>
        <w:t xml:space="preserve">   ascending    </w:t>
      </w:r>
      <w:r>
        <w:t xml:space="preserve">   associative    </w:t>
      </w:r>
      <w:r>
        <w:t xml:space="preserve">   average    </w:t>
      </w:r>
      <w:r>
        <w:t xml:space="preserve">   circumference    </w:t>
      </w:r>
      <w:r>
        <w:t xml:space="preserve">   coefficient    </w:t>
      </w:r>
      <w:r>
        <w:t xml:space="preserve">   commutative    </w:t>
      </w:r>
      <w:r>
        <w:t xml:space="preserve">   denominator    </w:t>
      </w:r>
      <w:r>
        <w:t xml:space="preserve">   descending    </w:t>
      </w:r>
      <w:r>
        <w:t xml:space="preserve">   diameter    </w:t>
      </w:r>
      <w:r>
        <w:t xml:space="preserve">   equations    </w:t>
      </w:r>
      <w:r>
        <w:t xml:space="preserve">   evaluate    </w:t>
      </w:r>
      <w:r>
        <w:t xml:space="preserve">   integers    </w:t>
      </w:r>
      <w:r>
        <w:t xml:space="preserve">   mean    </w:t>
      </w:r>
      <w:r>
        <w:t xml:space="preserve">   median    </w:t>
      </w:r>
      <w:r>
        <w:t xml:space="preserve">   mode    </w:t>
      </w:r>
      <w:r>
        <w:t xml:space="preserve">   numerator    </w:t>
      </w:r>
      <w:r>
        <w:t xml:space="preserve">   perimeter    </w:t>
      </w:r>
      <w:r>
        <w:t xml:space="preserve">   radius    </w:t>
      </w:r>
      <w:r>
        <w:t xml:space="preserve">   range    </w:t>
      </w:r>
      <w:r>
        <w:t xml:space="preserve">   simplify    </w:t>
      </w:r>
      <w:r>
        <w:t xml:space="preserve">   sum    </w:t>
      </w:r>
      <w:r>
        <w:t xml:space="preserve">   surface area    </w:t>
      </w:r>
      <w:r>
        <w:t xml:space="preserve">   term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Math</dc:title>
  <dcterms:created xsi:type="dcterms:W3CDTF">2021-10-11T00:54:49Z</dcterms:created>
  <dcterms:modified xsi:type="dcterms:W3CDTF">2021-10-11T00:54:49Z</dcterms:modified>
</cp:coreProperties>
</file>