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Me 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anna    </w:t>
      </w:r>
      <w:r>
        <w:t xml:space="preserve">   apples    </w:t>
      </w:r>
      <w:r>
        <w:t xml:space="preserve">   art    </w:t>
      </w:r>
      <w:r>
        <w:t xml:space="preserve">   boarding    </w:t>
      </w:r>
      <w:r>
        <w:t xml:space="preserve">   cargo    </w:t>
      </w:r>
      <w:r>
        <w:t xml:space="preserve">   converse    </w:t>
      </w:r>
      <w:r>
        <w:t xml:space="preserve">   cooking    </w:t>
      </w:r>
      <w:r>
        <w:t xml:space="preserve">   dance    </w:t>
      </w:r>
      <w:r>
        <w:t xml:space="preserve">   drama    </w:t>
      </w:r>
      <w:r>
        <w:t xml:space="preserve">   family    </w:t>
      </w:r>
      <w:r>
        <w:t xml:space="preserve">   forbes    </w:t>
      </w:r>
      <w:r>
        <w:t xml:space="preserve">   forever friends    </w:t>
      </w:r>
      <w:r>
        <w:t xml:space="preserve">   friends    </w:t>
      </w:r>
      <w:r>
        <w:t xml:space="preserve">   gabby    </w:t>
      </w:r>
      <w:r>
        <w:t xml:space="preserve">   gymnastics    </w:t>
      </w:r>
      <w:r>
        <w:t xml:space="preserve">   haggarty    </w:t>
      </w:r>
      <w:r>
        <w:t xml:space="preserve">   hammond    </w:t>
      </w:r>
      <w:r>
        <w:t xml:space="preserve">   iphone    </w:t>
      </w:r>
      <w:r>
        <w:t xml:space="preserve">   isobel    </w:t>
      </w:r>
      <w:r>
        <w:t xml:space="preserve">   jack    </w:t>
      </w:r>
      <w:r>
        <w:t xml:space="preserve">   maths    </w:t>
      </w:r>
      <w:r>
        <w:t xml:space="preserve">   McCoy    </w:t>
      </w:r>
      <w:r>
        <w:t xml:space="preserve">   mia    </w:t>
      </w:r>
      <w:r>
        <w:t xml:space="preserve">   miss marley    </w:t>
      </w:r>
      <w:r>
        <w:t xml:space="preserve">   molly    </w:t>
      </w:r>
      <w:r>
        <w:t xml:space="preserve">   movies    </w:t>
      </w:r>
      <w:r>
        <w:t xml:space="preserve">   music    </w:t>
      </w:r>
      <w:r>
        <w:t xml:space="preserve">   musicals    </w:t>
      </w:r>
      <w:r>
        <w:t xml:space="preserve">   Olympics    </w:t>
      </w:r>
      <w:r>
        <w:t xml:space="preserve">   patsie    </w:t>
      </w:r>
      <w:r>
        <w:t xml:space="preserve">   peta    </w:t>
      </w:r>
      <w:r>
        <w:t xml:space="preserve">   Prac    </w:t>
      </w:r>
      <w:r>
        <w:t xml:space="preserve">   RBCC    </w:t>
      </w:r>
      <w:r>
        <w:t xml:space="preserve">   reading    </w:t>
      </w:r>
      <w:r>
        <w:t xml:space="preserve">   relationships    </w:t>
      </w:r>
      <w:r>
        <w:t xml:space="preserve">   rocky road    </w:t>
      </w:r>
      <w:r>
        <w:t xml:space="preserve">   school    </w:t>
      </w:r>
      <w:r>
        <w:t xml:space="preserve">   september    </w:t>
      </w:r>
      <w:r>
        <w:t xml:space="preserve">   sheep team    </w:t>
      </w:r>
      <w:r>
        <w:t xml:space="preserve">   sleep    </w:t>
      </w:r>
      <w:r>
        <w:t xml:space="preserve">   sophie    </w:t>
      </w:r>
      <w:r>
        <w:t xml:space="preserve">   tarnie    </w:t>
      </w:r>
      <w:r>
        <w:t xml:space="preserve">   tennis    </w:t>
      </w:r>
      <w:r>
        <w:t xml:space="preserve">   the 80s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Me .</dc:title>
  <dcterms:created xsi:type="dcterms:W3CDTF">2021-10-11T00:56:39Z</dcterms:created>
  <dcterms:modified xsi:type="dcterms:W3CDTF">2021-10-11T00:56:39Z</dcterms:modified>
</cp:coreProperties>
</file>