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Ms. 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superwoman    </w:t>
      </w:r>
      <w:r>
        <w:t xml:space="preserve">   southcarolina    </w:t>
      </w:r>
      <w:r>
        <w:t xml:space="preserve">   fun    </w:t>
      </w:r>
      <w:r>
        <w:t xml:space="preserve">   fearless    </w:t>
      </w:r>
      <w:r>
        <w:t xml:space="preserve">   inspirational    </w:t>
      </w:r>
      <w:r>
        <w:t xml:space="preserve">   hardworking    </w:t>
      </w:r>
      <w:r>
        <w:t xml:space="preserve">   games    </w:t>
      </w:r>
      <w:r>
        <w:t xml:space="preserve">   murray    </w:t>
      </w:r>
      <w:r>
        <w:t xml:space="preserve">   friend    </w:t>
      </w:r>
      <w:r>
        <w:t xml:space="preserve">   amazing    </w:t>
      </w:r>
      <w:r>
        <w:t xml:space="preserve">   loving    </w:t>
      </w:r>
      <w:r>
        <w:t xml:space="preserve">   smart    </w:t>
      </w:r>
      <w:r>
        <w:t xml:space="preserve">   beautiful    </w:t>
      </w:r>
      <w:r>
        <w:t xml:space="preserve">   caring    </w:t>
      </w:r>
      <w:r>
        <w:t xml:space="preserve">   sweet    </w:t>
      </w:r>
      <w:r>
        <w:t xml:space="preserve">   cat    </w:t>
      </w:r>
      <w:r>
        <w:t xml:space="preserve">   family    </w:t>
      </w:r>
      <w:r>
        <w:t xml:space="preserve">   jazzy    </w:t>
      </w:r>
      <w:r>
        <w:t xml:space="preserve">   smile    </w:t>
      </w:r>
      <w:r>
        <w:t xml:space="preserve">   Alabama    </w:t>
      </w:r>
      <w:r>
        <w:t xml:space="preserve">   mom    </w:t>
      </w:r>
      <w:r>
        <w:t xml:space="preserve">   aunt    </w:t>
      </w:r>
      <w:r>
        <w:t xml:space="preserve">   sister    </w:t>
      </w:r>
      <w:r>
        <w:t xml:space="preserve">   mother    </w:t>
      </w:r>
      <w:r>
        <w:t xml:space="preserve">   grandmother    </w:t>
      </w:r>
      <w:r>
        <w:t xml:space="preserve">   laughter    </w:t>
      </w:r>
      <w:r>
        <w:t xml:space="preserve">   dance    </w:t>
      </w:r>
      <w:r>
        <w:t xml:space="preserve">   cook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Ms. Cat</dc:title>
  <dcterms:created xsi:type="dcterms:W3CDTF">2021-10-11T00:55:36Z</dcterms:created>
  <dcterms:modified xsi:type="dcterms:W3CDTF">2021-10-11T00:55:36Z</dcterms:modified>
</cp:coreProperties>
</file>