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Nickelodeon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cartoons    </w:t>
      </w:r>
      <w:r>
        <w:t xml:space="preserve">   boring    </w:t>
      </w:r>
      <w:r>
        <w:t xml:space="preserve">   funny    </w:t>
      </w:r>
      <w:r>
        <w:t xml:space="preserve">   tv    </w:t>
      </w:r>
      <w:r>
        <w:t xml:space="preserve">   thundermans    </w:t>
      </w:r>
      <w:r>
        <w:t xml:space="preserve">   channels    </w:t>
      </w:r>
      <w:r>
        <w:t xml:space="preserve">   cable    </w:t>
      </w:r>
      <w:r>
        <w:t xml:space="preserve">   penquins    </w:t>
      </w:r>
      <w:r>
        <w:t xml:space="preserve">   madagascar    </w:t>
      </w:r>
      <w:r>
        <w:t xml:space="preserve">   hey arnold    </w:t>
      </w:r>
      <w:r>
        <w:t xml:space="preserve">   mutant    </w:t>
      </w:r>
      <w:r>
        <w:t xml:space="preserve">   nickelodeon    </w:t>
      </w:r>
      <w:r>
        <w:t xml:space="preserve">   ninja turtles    </w:t>
      </w:r>
      <w:r>
        <w:t xml:space="preserve">   pj masks    </w:t>
      </w:r>
      <w:r>
        <w:t xml:space="preserve">   spongebob    </w:t>
      </w:r>
      <w:r>
        <w:t xml:space="preserve">   squarepants    </w:t>
      </w:r>
      <w:r>
        <w:t xml:space="preserve">   teenaged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Nickelodeon</dc:title>
  <dcterms:created xsi:type="dcterms:W3CDTF">2021-10-11T00:56:33Z</dcterms:created>
  <dcterms:modified xsi:type="dcterms:W3CDTF">2021-10-11T00:56:33Z</dcterms:modified>
</cp:coreProperties>
</file>