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All About Ocean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coastal zone of an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zone closest to the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middle zone of a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river meets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plankton that feeds on phytoplankton.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Plant Plankton.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Slightly salty.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industry that works by moving goods using 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Fish bred for commercial use.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Microscopic organisms that drift throughout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deepest zone in a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Matter the settles towards the bottom of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natural resource that comes from an living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will vary depending on the moons gravitational pool.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Larger plankton that eats phytoplankton.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continue a defined trait.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rising of seawater.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zone of a body of water there is little to no sunlight.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large groups of people decide to visit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Marine whales use this to communicate and/or locate food.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Ocean Life</dc:title>
  <dcterms:created xsi:type="dcterms:W3CDTF">2021-10-11T00:55:49Z</dcterms:created>
  <dcterms:modified xsi:type="dcterms:W3CDTF">2021-10-11T00:55:49Z</dcterms:modified>
</cp:coreProperties>
</file>