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All About Owls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owls spit up or regurgitate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baby owls hatch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Owlets hatch from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sound an owl makes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 animals that owls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Sharp weapons that owls hunt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Soft things owls are covered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an owl flies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What’s on an owl's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an owl gets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baby owl</w:t>
            </w:r>
          </w:p>
        </w:tc>
      </w:tr>
    </w:tbl>
    <w:p>
      <w:pPr>
        <w:pStyle w:val="WordBankMedium"/>
      </w:pPr>
      <w:r>
        <w:t xml:space="preserve">   Hoot    </w:t>
      </w:r>
      <w:r>
        <w:t xml:space="preserve">   Feather    </w:t>
      </w:r>
      <w:r>
        <w:t xml:space="preserve">   Talons    </w:t>
      </w:r>
      <w:r>
        <w:t xml:space="preserve">   Mice    </w:t>
      </w:r>
      <w:r>
        <w:t xml:space="preserve">   Pellets    </w:t>
      </w:r>
      <w:r>
        <w:t xml:space="preserve">   Beak    </w:t>
      </w:r>
      <w:r>
        <w:t xml:space="preserve">   Fly    </w:t>
      </w:r>
      <w:r>
        <w:t xml:space="preserve">   Wings    </w:t>
      </w:r>
      <w:r>
        <w:t xml:space="preserve">   Owlet    </w:t>
      </w:r>
      <w:r>
        <w:t xml:space="preserve">   Nest    </w:t>
      </w:r>
      <w:r>
        <w:t xml:space="preserve">   Eggs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Owls</dc:title>
  <dcterms:created xsi:type="dcterms:W3CDTF">2021-10-11T00:56:55Z</dcterms:created>
  <dcterms:modified xsi:type="dcterms:W3CDTF">2021-10-11T00:56:55Z</dcterms:modified>
</cp:coreProperties>
</file>