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All About Plants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System of a tube like structure in plants where minerals an food move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fertilized egg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Sprouting of the embryo from a seed that occurs where the embryo resumes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Plants life cycle normally taking two seasons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Young plant developing from the zygote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angiosperm which has two seed leaves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threadlike root that anchors nonvascular plants to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organelle found in plant and algae cells where photosynthesis occurs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Completes its life cycle within a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Vascular tissue carrying water upward from the roots to every part of the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angiosperm with one seed leaf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vascular tissue through food moving in some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male reproductive part of a flower which produces pollen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plant lasting for three seasons or 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Joining on a sperm cell and an egg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Process where a plant captures energy in sunlight and is used to make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Cell organelle storing materials such as water, salt, protein, and carbohydrates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Part of stamen supporting an anther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green pigment in plants absorbing light energy used to carry out photosynthesis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plant producing seeds that ae not enclosed by a protective cover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Small openings on surface layers of a leaf and is controlled when a gas enters and exits the leaf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Pollen grains land on this sticky 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structure containing egg cells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Plants</dc:title>
  <dcterms:created xsi:type="dcterms:W3CDTF">2021-10-11T00:56:30Z</dcterms:created>
  <dcterms:modified xsi:type="dcterms:W3CDTF">2021-10-11T00:56:30Z</dcterms:modified>
</cp:coreProperties>
</file>