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All About Plants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is the foundation of the plant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process of insects bringing pollen to a flower is called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Pollen helps create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These plants can live under water.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is the process in which plants make their own food.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Substances that help plants grow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Seeds are needed for plants to______________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dusty substance on a flower is the 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Water, Air, sunlight and space are all a plants.......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part of the plant takes the water from the roots to the leaves.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About Plants</dc:title>
  <dcterms:created xsi:type="dcterms:W3CDTF">2021-10-11T00:57:07Z</dcterms:created>
  <dcterms:modified xsi:type="dcterms:W3CDTF">2021-10-11T00:57:07Z</dcterms:modified>
</cp:coreProperties>
</file>