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paragraph    </w:t>
      </w:r>
      <w:r>
        <w:t xml:space="preserve">   write    </w:t>
      </w:r>
      <w:r>
        <w:t xml:space="preserve">   reading    </w:t>
      </w:r>
      <w:r>
        <w:t xml:space="preserve">   literal    </w:t>
      </w:r>
      <w:r>
        <w:t xml:space="preserve">   grammar    </w:t>
      </w:r>
      <w:r>
        <w:t xml:space="preserve">   conclusion    </w:t>
      </w:r>
      <w:r>
        <w:t xml:space="preserve">   chapter    </w:t>
      </w:r>
      <w:r>
        <w:t xml:space="preserve">   verb    </w:t>
      </w:r>
      <w:r>
        <w:t xml:space="preserve">   noun    </w:t>
      </w:r>
      <w:r>
        <w:t xml:space="preserve">   adjective    </w:t>
      </w:r>
      <w:r>
        <w:t xml:space="preserve">   topic    </w:t>
      </w:r>
      <w:r>
        <w:t xml:space="preserve">   summary    </w:t>
      </w:r>
      <w:r>
        <w:t xml:space="preserve">   predict    </w:t>
      </w:r>
      <w:r>
        <w:t xml:space="preserve">   main idea    </w:t>
      </w:r>
      <w:r>
        <w:t xml:space="preserve">   hyperbole    </w:t>
      </w:r>
      <w:r>
        <w:t xml:space="preserve">   synonym    </w:t>
      </w:r>
      <w:r>
        <w:t xml:space="preserve">   evidence    </w:t>
      </w:r>
      <w:r>
        <w:t xml:space="preserve">   onomatopoeia    </w:t>
      </w:r>
      <w:r>
        <w:t xml:space="preserve">   context clues    </w:t>
      </w:r>
      <w:r>
        <w:t xml:space="preserve">   text features    </w:t>
      </w:r>
      <w:r>
        <w:t xml:space="preserve">   caption    </w:t>
      </w:r>
      <w:r>
        <w:t xml:space="preserve">   antonym    </w:t>
      </w:r>
      <w:r>
        <w:t xml:space="preserve">   nonfiction    </w:t>
      </w:r>
      <w:r>
        <w:t xml:space="preserve">   fiction    </w:t>
      </w:r>
      <w:r>
        <w:t xml:space="preserve">   trait    </w:t>
      </w:r>
      <w:r>
        <w:t xml:space="preserve">   idiom    </w:t>
      </w:r>
      <w:r>
        <w:t xml:space="preserve">   inference    </w:t>
      </w:r>
      <w:r>
        <w:t xml:space="preserve">   metaphor    </w:t>
      </w:r>
      <w:r>
        <w:t xml:space="preserve">   simile    </w:t>
      </w:r>
      <w:r>
        <w:t xml:space="preserve">   figurative language    </w:t>
      </w:r>
      <w:r>
        <w:t xml:space="preserve">   text    </w:t>
      </w:r>
      <w:r>
        <w:t xml:space="preserve">   narrator    </w:t>
      </w:r>
      <w:r>
        <w:t xml:space="preserve">   opinion    </w:t>
      </w:r>
      <w:r>
        <w:t xml:space="preserve">   fact    </w:t>
      </w:r>
      <w:r>
        <w:t xml:space="preserve">   description    </w:t>
      </w:r>
      <w:r>
        <w:t xml:space="preserve">   solution    </w:t>
      </w:r>
      <w:r>
        <w:t xml:space="preserve">   problem    </w:t>
      </w:r>
      <w:r>
        <w:t xml:space="preserve">   effect    </w:t>
      </w:r>
      <w:r>
        <w:t xml:space="preserve">   cause    </w:t>
      </w:r>
      <w:r>
        <w:t xml:space="preserve">   comprehension    </w:t>
      </w:r>
      <w:r>
        <w:t xml:space="preserve">   vocabulary    </w:t>
      </w:r>
      <w:r>
        <w:t xml:space="preserve">   authors purpose    </w:t>
      </w:r>
      <w:r>
        <w:t xml:space="preserve">   point of view    </w:t>
      </w:r>
      <w:r>
        <w:t xml:space="preserve">   details    </w:t>
      </w:r>
      <w:r>
        <w:t xml:space="preserve">   plot    </w:t>
      </w:r>
      <w:r>
        <w:t xml:space="preserve">   theme    </w:t>
      </w:r>
      <w:r>
        <w:t xml:space="preserve">   text structure    </w:t>
      </w:r>
      <w:r>
        <w:t xml:space="preserve">   sequence    </w:t>
      </w:r>
      <w:r>
        <w:t xml:space="preserve">   contrast    </w:t>
      </w:r>
      <w:r>
        <w:t xml:space="preserve">   compare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Reading</dc:title>
  <dcterms:created xsi:type="dcterms:W3CDTF">2021-10-11T00:57:21Z</dcterms:created>
  <dcterms:modified xsi:type="dcterms:W3CDTF">2021-10-11T00:57:21Z</dcterms:modified>
</cp:coreProperties>
</file>