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"All About Rosa Parks" Word Scramble</w:t>
      </w:r>
    </w:p>
    <w:p>
      <w:pPr>
        <w:pStyle w:val="Questions"/>
      </w:pPr>
      <w:r>
        <w:t xml:space="preserve">1. YDRMOAN SPARK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ATGAIEERSNG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YBUAERRF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VLIIC HRGTSI ETNEMVMO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UK LXUK NALK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AALMABA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SUB BYTOTCO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IORCIDITNMINAS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IJM ORWC AWLS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EIESATRDINLP DEALM OF EMRFEOD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11. AFINCAR SCIARMENA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NMATIR ETRUHL GNKI .RJ </w:t>
      </w:r>
      <w:r>
        <w:rPr>
          <w:u w:val="single"/>
        </w:rPr>
        <w:t xml:space="preserve">____________________________</w:t>
      </w:r>
    </w:p>
    <w:p>
      <w:pPr>
        <w:pStyle w:val="WordBankLarge"/>
      </w:pPr>
      <w:r>
        <w:t xml:space="preserve">   Raymond Parks    </w:t>
      </w:r>
      <w:r>
        <w:t xml:space="preserve">   segregatian    </w:t>
      </w:r>
      <w:r>
        <w:t xml:space="preserve">   Feburary    </w:t>
      </w:r>
      <w:r>
        <w:t xml:space="preserve">   Civil Rights movement    </w:t>
      </w:r>
      <w:r>
        <w:t xml:space="preserve">   Ku Klux Klan    </w:t>
      </w:r>
      <w:r>
        <w:t xml:space="preserve">   Alabama    </w:t>
      </w:r>
      <w:r>
        <w:t xml:space="preserve">   Bus Boycott    </w:t>
      </w:r>
      <w:r>
        <w:t xml:space="preserve">   Discrimination    </w:t>
      </w:r>
      <w:r>
        <w:t xml:space="preserve">   Jim crow laws    </w:t>
      </w:r>
      <w:r>
        <w:t xml:space="preserve">   Presidential Medal of Freedom    </w:t>
      </w:r>
      <w:r>
        <w:t xml:space="preserve">   African Americans    </w:t>
      </w:r>
      <w:r>
        <w:t xml:space="preserve">   Martin Luther King Jr.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"All About Rosa Parks" Word Scramble</dc:title>
  <dcterms:created xsi:type="dcterms:W3CDTF">2021-10-10T23:42:59Z</dcterms:created>
  <dcterms:modified xsi:type="dcterms:W3CDTF">2021-10-10T23:42:59Z</dcterms:modified>
</cp:coreProperties>
</file>