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 About Sea Turtles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for sea turtle scales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bottom part of a sea turtle shell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Sea turtles are __________ blooded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sea turtles can dive down the deepest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Baby sea turtles use this to get out of their shell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determines a sea turtles gender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squishy that sea turtles 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Sea Turtle predator in the ocean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Human related threat to sea turtles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top part of a sea turtle shell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can damage sea turtle shells if they drive too fast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do sea turtles lay their eggs?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Sea Turtles </dc:title>
  <dcterms:created xsi:type="dcterms:W3CDTF">2021-10-11T00:56:27Z</dcterms:created>
  <dcterms:modified xsi:type="dcterms:W3CDTF">2021-10-11T00:56:27Z</dcterms:modified>
</cp:coreProperties>
</file>