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Sharon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takes 400 beans to make one pound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Until 2006 it was illegal to get in 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woman admired or idealized for her courage,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sustainable fiber.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tenor with a four-octave range,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fifth most visited place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Three presidents were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showing 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Famous  Alpha Kappa Alpha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investigations they do not have to advise suspects of their Miranda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feeling or showing love or great care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most visible color in daylight.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TV showed aired for ten seasons and 195 episodes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Leonardo da Vinci is credited with the invention of the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June full moon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number is the eighteenth odd number and the twenty-third composite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They are red and never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She started out as 'Little Ann"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 hollow metal, glass, or clay device in any of several shapes that when struck rings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Sharon</dc:title>
  <dcterms:created xsi:type="dcterms:W3CDTF">2021-10-11T00:58:18Z</dcterms:created>
  <dcterms:modified xsi:type="dcterms:W3CDTF">2021-10-11T00:58:18Z</dcterms:modified>
</cp:coreProperties>
</file>