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Us-I Love You Mikhlyn&lt;3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 to Place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Future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 to College Meal 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Favorite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 to College Meal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Dream Vacay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Your Favorite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Show Were Watching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Your Favorite Netflix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Sunday Date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Our Breakfast Date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Your Favorite Restaurant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MLB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Favorite Thing to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Future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Lucky Number and Basketball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Fear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Favorite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Anniversary in Roman Numerals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Birthday in Roman Numerals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Late Nigh Food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Your Favorite NFL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First Date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Us-I Love You Mikhlyn&lt;3</dc:title>
  <dcterms:created xsi:type="dcterms:W3CDTF">2021-10-11T00:57:08Z</dcterms:created>
  <dcterms:modified xsi:type="dcterms:W3CDTF">2021-10-11T00:57:08Z</dcterms:modified>
</cp:coreProperties>
</file>