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Favorite CLE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We Are Visiting This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We Are Going To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Eye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Luna's Birthday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Favorite Fast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We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City We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My Favorite Sports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Your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Anniversary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My Current Favorite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Our future Daughters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Favorite Grocery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Your Birthday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Home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Favorite Sports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Our Favorite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Your Favorite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Birthday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Your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Your Home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Your Favorite Fast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Us</dc:title>
  <dcterms:created xsi:type="dcterms:W3CDTF">2021-10-11T00:57:14Z</dcterms:created>
  <dcterms:modified xsi:type="dcterms:W3CDTF">2021-10-11T00:57:14Z</dcterms:modified>
</cp:coreProperties>
</file>