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airlike fluid substance which expands freely to fill any space available, irrespective of its quantity.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Basaltic lava forming smooth undulating or ropy masses.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hard, unreactive, colorless compound that occurs as the mineral quartz and as a principal constituent of sandstone and other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triangle-shaped hill formed as material from volcanic eruptions piles up around the volcanic vent, or opening in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lava having a rough, jagged surface.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Places within the mantle where rocks melt to generate magma.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that can be made to explode, especially any of those used in bombs or shells,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Describes a particular kind of volcanic eruption, one in which lava bubbles up out of the volcano and flows around 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Hot fluid material below or within the earth's crust from which lava and other igneous rock is formed by cooling.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dense, destructive mass of very hot ash, lava fragment, and gases ejected explosively from a volcano and typically flowing downslope at great speed.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mountain or hill, typically conical, having a crater or vent through which lava, rock fragments, hot vapor, and gas are being or have been erupted from the earth's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sudden outbreak of something, typically something unwelcome or noisy.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nature of something's ingredients or constituents; the way in which a whole or mixture is made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broad volcano built up from the repeated nonexplosive eruption of basalt to form a low dome or shield, usually having a large caldera at the summit.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Volcanoes</dc:title>
  <dcterms:created xsi:type="dcterms:W3CDTF">2021-10-11T00:58:10Z</dcterms:created>
  <dcterms:modified xsi:type="dcterms:W3CDTF">2021-10-11T00:58:10Z</dcterms:modified>
</cp:coreProperties>
</file>