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All About You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bulldogs    </w:t>
      </w:r>
      <w:r>
        <w:t xml:space="preserve">   one    </w:t>
      </w:r>
      <w:r>
        <w:t xml:space="preserve">   june    </w:t>
      </w:r>
      <w:r>
        <w:t xml:space="preserve">   blue    </w:t>
      </w:r>
      <w:r>
        <w:t xml:space="preserve">   blonde    </w:t>
      </w:r>
      <w:r>
        <w:t xml:space="preserve">   twenty    </w:t>
      </w:r>
      <w:r>
        <w:t xml:space="preserve">   manifest    </w:t>
      </w:r>
      <w:r>
        <w:t xml:space="preserve">   reciever    </w:t>
      </w:r>
      <w:r>
        <w:t xml:space="preserve">   shorter    </w:t>
      </w:r>
      <w:r>
        <w:t xml:space="preserve">   Jackson    </w:t>
      </w:r>
      <w:r>
        <w:t xml:space="preserve">   saki    </w:t>
      </w:r>
      <w:r>
        <w:t xml:space="preserve">   mexican    </w:t>
      </w:r>
      <w:r>
        <w:t xml:space="preserve">   rolos    </w:t>
      </w:r>
      <w:r>
        <w:t xml:space="preserve">   georgia    </w:t>
      </w:r>
      <w:r>
        <w:t xml:space="preserve">   fishing    </w:t>
      </w:r>
      <w:r>
        <w:t xml:space="preserve">   hunt    </w:t>
      </w:r>
      <w:r>
        <w:t xml:space="preserve">   workout    </w:t>
      </w:r>
      <w:r>
        <w:t xml:space="preserve">   morgan    </w:t>
      </w:r>
      <w:r>
        <w:t xml:space="preserve">   football    </w:t>
      </w:r>
      <w:r>
        <w:t xml:space="preserve">   cookout    </w:t>
      </w:r>
      <w:r>
        <w:t xml:space="preserve">   Hibachi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About You</dc:title>
  <dcterms:created xsi:type="dcterms:W3CDTF">2021-10-11T00:59:35Z</dcterms:created>
  <dcterms:modified xsi:type="dcterms:W3CDTF">2021-10-11T00:59:35Z</dcterms:modified>
</cp:coreProperties>
</file>