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the Fibre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needle with a hook at the end is called a _______________ hook.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extra stitch we use for seaming is called a ____________ stitch.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typically call the fluff that turns to yarn?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series of stitches worked right to left is called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a sweater that is not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accessory you would wear on your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knitted item that is knit but is not a garment.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little "top" that spins your yarn is called a drop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knit stitches out of sequence, you create a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 the knits on one side and all the purls on one side is called ______________ stitch.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knitted garment that you wear on your upper body and is open in the front.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Knit 2 ______________ to decrease.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______________ to obtain few stitches.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Needles with a cable that attaches the are called _____________ needles.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start a knitted piece, you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 to obtain more stitches.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accessory you would wear on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Smaller needles typically used for knitting socks are ______________ pointed.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I work a different color in each row, I'm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circular "scarf".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K2, P2 is called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art of turning fluff into yarn.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do something more than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you card different fibers on a carder, you can make a flat sheet of fluff called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you complete a knitted piece, you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If I knit all the rows on a straight needle, I get ________ stitch.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knitted piece you wear on your head.</w:t>
            </w:r>
          </w:p>
        </w:tc>
      </w:tr>
    </w:tbl>
    <w:p>
      <w:pPr>
        <w:pStyle w:val="WordBankLarge"/>
      </w:pPr>
      <w:r>
        <w:t xml:space="preserve">   accessory    </w:t>
      </w:r>
      <w:r>
        <w:t xml:space="preserve">   garter    </w:t>
      </w:r>
      <w:r>
        <w:t xml:space="preserve">   alternating    </w:t>
      </w:r>
      <w:r>
        <w:t xml:space="preserve">   bindoff    </w:t>
      </w:r>
      <w:r>
        <w:t xml:space="preserve">   caston    </w:t>
      </w:r>
      <w:r>
        <w:t xml:space="preserve">   decrease    </w:t>
      </w:r>
      <w:r>
        <w:t xml:space="preserve">   increase    </w:t>
      </w:r>
      <w:r>
        <w:t xml:space="preserve">   repeat    </w:t>
      </w:r>
      <w:r>
        <w:t xml:space="preserve">   row    </w:t>
      </w:r>
      <w:r>
        <w:t xml:space="preserve">   selvage    </w:t>
      </w:r>
      <w:r>
        <w:t xml:space="preserve">   stockinette    </w:t>
      </w:r>
      <w:r>
        <w:t xml:space="preserve">   together    </w:t>
      </w:r>
      <w:r>
        <w:t xml:space="preserve">   cowl    </w:t>
      </w:r>
      <w:r>
        <w:t xml:space="preserve">   hat    </w:t>
      </w:r>
      <w:r>
        <w:t xml:space="preserve">   cardigan    </w:t>
      </w:r>
      <w:r>
        <w:t xml:space="preserve">   pullover    </w:t>
      </w:r>
      <w:r>
        <w:t xml:space="preserve">   ribbing    </w:t>
      </w:r>
      <w:r>
        <w:t xml:space="preserve">   mittens    </w:t>
      </w:r>
      <w:r>
        <w:t xml:space="preserve">   socks    </w:t>
      </w:r>
      <w:r>
        <w:t xml:space="preserve">   cable    </w:t>
      </w:r>
      <w:r>
        <w:t xml:space="preserve">   circular    </w:t>
      </w:r>
      <w:r>
        <w:t xml:space="preserve">   double    </w:t>
      </w:r>
      <w:r>
        <w:t xml:space="preserve">   spinning    </w:t>
      </w:r>
      <w:r>
        <w:t xml:space="preserve">   roving    </w:t>
      </w:r>
      <w:r>
        <w:t xml:space="preserve">   spindle    </w:t>
      </w:r>
      <w:r>
        <w:t xml:space="preserve">   batt    </w:t>
      </w:r>
      <w:r>
        <w:t xml:space="preserve">   crochet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the Fibre</dc:title>
  <dcterms:created xsi:type="dcterms:W3CDTF">2021-10-11T00:57:16Z</dcterms:created>
  <dcterms:modified xsi:type="dcterms:W3CDTF">2021-10-11T00:57:16Z</dcterms:modified>
</cp:coreProperties>
</file>