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American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supervisor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male supervisor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was used in common to celebate early fourth of July celebrations?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the president who was the 1st to hold fourth of July celebrations.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african country, Fourth of July is Celebrated as Liberation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is the US Flag supposed to be folded?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Whose signature is the largest on the Declaration of Independance?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most famous food consumed during early Fourth of July celebrations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usa country colors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country gave the usa the Statue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what city was the declaration of independence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USA Motto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classic childrens book was published on the Fourth of July?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country that Also celebrate the fourth of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sewed the first official american flag?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invented fireworks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Today's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president was born on the 4th of July?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American</dc:title>
  <dcterms:created xsi:type="dcterms:W3CDTF">2021-10-11T00:59:21Z</dcterms:created>
  <dcterms:modified xsi:type="dcterms:W3CDTF">2021-10-11T00:59:21Z</dcterms:modified>
</cp:coreProperties>
</file>