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Eeveelutions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Ethereon    </w:t>
      </w:r>
      <w:r>
        <w:t xml:space="preserve">   Musiceon    </w:t>
      </w:r>
      <w:r>
        <w:t xml:space="preserve">   Caveon    </w:t>
      </w:r>
      <w:r>
        <w:t xml:space="preserve">   Sylveon    </w:t>
      </w:r>
      <w:r>
        <w:t xml:space="preserve">   Leafeon    </w:t>
      </w:r>
      <w:r>
        <w:t xml:space="preserve">   Glaceon    </w:t>
      </w:r>
      <w:r>
        <w:t xml:space="preserve">   Umbreon    </w:t>
      </w:r>
      <w:r>
        <w:t xml:space="preserve">   Espeon    </w:t>
      </w:r>
      <w:r>
        <w:t xml:space="preserve">   Flareon    </w:t>
      </w:r>
      <w:r>
        <w:t xml:space="preserve">   Jolteon    </w:t>
      </w:r>
      <w:r>
        <w:t xml:space="preserve">   Vaporeon    </w:t>
      </w:r>
      <w:r>
        <w:t xml:space="preserve">   Eevee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Eeveelutions</dc:title>
  <dcterms:created xsi:type="dcterms:W3CDTF">2021-10-11T01:00:19Z</dcterms:created>
  <dcterms:modified xsi:type="dcterms:W3CDTF">2021-10-11T01:00:19Z</dcterms:modified>
</cp:coreProperties>
</file>