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All In The Family (Word Search) (Part 1)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cousin aaron     </w:t>
      </w:r>
      <w:r>
        <w:t xml:space="preserve">   aaron    </w:t>
      </w:r>
      <w:r>
        <w:t xml:space="preserve">   gyselle    </w:t>
      </w:r>
      <w:r>
        <w:t xml:space="preserve">   chyna    </w:t>
      </w:r>
      <w:r>
        <w:t xml:space="preserve">   aunt rosetta    </w:t>
      </w:r>
      <w:r>
        <w:t xml:space="preserve">   aunt verlina     </w:t>
      </w:r>
      <w:r>
        <w:t xml:space="preserve">   aunt sheryl    </w:t>
      </w:r>
      <w:r>
        <w:t xml:space="preserve">   aunt sonya    </w:t>
      </w:r>
      <w:r>
        <w:t xml:space="preserve">   aunt gloria    </w:t>
      </w:r>
      <w:r>
        <w:t xml:space="preserve">   cousin kedra    </w:t>
      </w:r>
      <w:r>
        <w:t xml:space="preserve">   aunt odie    </w:t>
      </w:r>
      <w:r>
        <w:t xml:space="preserve">   maurtrail    </w:t>
      </w:r>
      <w:r>
        <w:t xml:space="preserve">   marvelle    </w:t>
      </w:r>
      <w:r>
        <w:t xml:space="preserve">   maurice    </w:t>
      </w:r>
      <w:r>
        <w:t xml:space="preserve">   adajia    </w:t>
      </w:r>
      <w:r>
        <w:t xml:space="preserve">   tonya    </w:t>
      </w:r>
      <w:r>
        <w:t xml:space="preserve">   ajaela    </w:t>
      </w:r>
      <w:r>
        <w:t xml:space="preserve">   jayden    </w:t>
      </w:r>
      <w:r>
        <w:t xml:space="preserve">   janeka    </w:t>
      </w:r>
      <w:r>
        <w:t xml:space="preserve">   betty    </w:t>
      </w:r>
      <w:r>
        <w:t xml:space="preserve">   kendrea    </w:t>
      </w:r>
      <w:r>
        <w:t xml:space="preserve">   kendra    </w:t>
      </w:r>
      <w:r>
        <w:t xml:space="preserve">   jojo    </w:t>
      </w:r>
      <w:r>
        <w:t xml:space="preserve">   brandon    </w:t>
      </w:r>
      <w:r>
        <w:t xml:space="preserve">   chase     </w:t>
      </w:r>
      <w:r>
        <w:t xml:space="preserve">   brandon     </w:t>
      </w:r>
      <w:r>
        <w:t xml:space="preserve">   jamica    </w:t>
      </w:r>
      <w:r>
        <w:t xml:space="preserve">   richard    </w:t>
      </w:r>
      <w:r>
        <w:t xml:space="preserve">   monique    </w:t>
      </w:r>
      <w:r>
        <w:t xml:space="preserve">   felix    </w:t>
      </w:r>
      <w:r>
        <w:t xml:space="preserve">   joe louis    </w:t>
      </w:r>
      <w:r>
        <w:t xml:space="preserve">   tanisha    </w:t>
      </w:r>
      <w:r>
        <w:t xml:space="preserve">   jimmy     </w:t>
      </w:r>
      <w:r>
        <w:t xml:space="preserve">   monica    </w:t>
      </w:r>
      <w:r>
        <w:t xml:space="preserve">   christoper    </w:t>
      </w:r>
      <w:r>
        <w:t xml:space="preserve">   tyshayla    </w:t>
      </w:r>
      <w:r>
        <w:t xml:space="preserve">   vanessa    </w:t>
      </w:r>
      <w:r>
        <w:t xml:space="preserve">   emily    </w:t>
      </w:r>
      <w:r>
        <w:t xml:space="preserve">   rita    </w:t>
      </w:r>
      <w:r>
        <w:t xml:space="preserve">   jordan    </w:t>
      </w:r>
      <w:r>
        <w:t xml:space="preserve">   josiah    </w:t>
      </w:r>
      <w:r>
        <w:t xml:space="preserve">   sabrina    </w:t>
      </w:r>
      <w:r>
        <w:t xml:space="preserve">   denyia    </w:t>
      </w:r>
      <w:r>
        <w:t xml:space="preserve">   shyann    </w:t>
      </w:r>
      <w:r>
        <w:t xml:space="preserve">   melba     </w:t>
      </w:r>
      <w:r>
        <w:t xml:space="preserve">   angela    </w:t>
      </w:r>
      <w:r>
        <w:t xml:space="preserve">   ariel    </w:t>
      </w:r>
      <w:r>
        <w:t xml:space="preserve">   shamaurie    </w:t>
      </w:r>
      <w:r>
        <w:t xml:space="preserve">   shakyra     </w:t>
      </w:r>
      <w:r>
        <w:t xml:space="preserve">   shavyae    </w:t>
      </w:r>
      <w:r>
        <w:t xml:space="preserve">   shanelle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 The Family (Word Search) (Part 1)</dc:title>
  <dcterms:created xsi:type="dcterms:W3CDTF">2021-10-11T00:58:34Z</dcterms:created>
  <dcterms:modified xsi:type="dcterms:W3CDTF">2021-10-11T00:58:34Z</dcterms:modified>
</cp:coreProperties>
</file>