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My Beanie Boos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Leona    </w:t>
      </w:r>
      <w:r>
        <w:t xml:space="preserve">   Sting    </w:t>
      </w:r>
      <w:r>
        <w:t xml:space="preserve">   Bugsy    </w:t>
      </w:r>
      <w:r>
        <w:t xml:space="preserve">   Slowpoke    </w:t>
      </w:r>
      <w:r>
        <w:t xml:space="preserve">   Rocco     </w:t>
      </w:r>
      <w:r>
        <w:t xml:space="preserve">   Halo    </w:t>
      </w:r>
      <w:r>
        <w:t xml:space="preserve">   Kacy    </w:t>
      </w:r>
      <w:r>
        <w:t xml:space="preserve">   Princess    </w:t>
      </w:r>
      <w:r>
        <w:t xml:space="preserve">   Zoey    </w:t>
      </w:r>
      <w:r>
        <w:t xml:space="preserve">   Lovesy    </w:t>
      </w:r>
      <w:r>
        <w:t xml:space="preserve">   Rootbeer    </w:t>
      </w:r>
      <w:r>
        <w:t xml:space="preserve">   Surf    </w:t>
      </w:r>
      <w:r>
        <w:t xml:space="preserve">   Pinky    </w:t>
      </w:r>
      <w:r>
        <w:t xml:space="preserve">   Magic    </w:t>
      </w:r>
      <w:r>
        <w:t xml:space="preserve">   Thankful    </w:t>
      </w:r>
      <w:r>
        <w:t xml:space="preserve">   Bambo    </w:t>
      </w:r>
      <w:r>
        <w:t xml:space="preserve">   Mandy    </w:t>
      </w:r>
      <w:r>
        <w:t xml:space="preserve">   Ice cube    </w:t>
      </w:r>
      <w:r>
        <w:t xml:space="preserve">   Ellie     </w:t>
      </w:r>
      <w:r>
        <w:t xml:space="preserve">   Coconut     </w:t>
      </w:r>
      <w:r>
        <w:t xml:space="preserve">   Holly    </w:t>
      </w:r>
      <w:r>
        <w:t xml:space="preserve">   Slush    </w:t>
      </w:r>
      <w:r>
        <w:t xml:space="preserve">   Tomato    </w:t>
      </w:r>
      <w:r>
        <w:t xml:space="preserve">   Jerry    </w:t>
      </w:r>
      <w:r>
        <w:t xml:space="preserve">   Wishful    </w:t>
      </w:r>
      <w:r>
        <w:t xml:space="preserve">   Chloe    </w:t>
      </w:r>
      <w:r>
        <w:t xml:space="preserve">   Babs    </w:t>
      </w:r>
      <w:r>
        <w:t xml:space="preserve">   Bloom    </w:t>
      </w:r>
      <w:r>
        <w:t xml:space="preserve">   Diva    </w:t>
      </w:r>
      <w:r>
        <w:t xml:space="preserve">   Fetch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My Beanie Boos</dc:title>
  <dcterms:created xsi:type="dcterms:W3CDTF">2021-10-11T00:58:32Z</dcterms:created>
  <dcterms:modified xsi:type="dcterms:W3CDTF">2021-10-11T00:58:32Z</dcterms:modified>
</cp:coreProperties>
</file>