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All Saints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St John    </w:t>
      </w:r>
      <w:r>
        <w:t xml:space="preserve">   St Gabriel    </w:t>
      </w:r>
      <w:r>
        <w:t xml:space="preserve">   St. Rose    </w:t>
      </w:r>
      <w:r>
        <w:t xml:space="preserve">   Holy Family    </w:t>
      </w:r>
      <w:r>
        <w:t xml:space="preserve">   St Joan of Arc    </w:t>
      </w:r>
      <w:r>
        <w:t xml:space="preserve">   St.Lambert    </w:t>
      </w:r>
      <w:r>
        <w:t xml:space="preserve">   StChristopher    </w:t>
      </w:r>
      <w:r>
        <w:t xml:space="preserve">   St,Bernadette    </w:t>
      </w:r>
      <w:r>
        <w:t xml:space="preserve">   St.Maximillian    </w:t>
      </w:r>
      <w:r>
        <w:t xml:space="preserve">   St. Anne    </w:t>
      </w:r>
      <w:r>
        <w:t xml:space="preserve">   StJoseph    </w:t>
      </w:r>
      <w:r>
        <w:t xml:space="preserve">   St Teresa    </w:t>
      </w:r>
      <w:r>
        <w:t xml:space="preserve">   StClare    </w:t>
      </w:r>
      <w:r>
        <w:t xml:space="preserve">   StXavier    </w:t>
      </w:r>
      <w:r>
        <w:t xml:space="preserve">   stbartholomew    </w:t>
      </w:r>
      <w:r>
        <w:t xml:space="preserve">   stvivian    </w:t>
      </w:r>
      <w:r>
        <w:t xml:space="preserve">   stmichael    </w:t>
      </w:r>
      <w:r>
        <w:t xml:space="preserve">   StMatthias    </w:t>
      </w:r>
      <w:r>
        <w:t xml:space="preserve">   OurLadyoftheRosary    </w:t>
      </w:r>
      <w:r>
        <w:t xml:space="preserve">   St,James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Saints Day</dc:title>
  <dcterms:created xsi:type="dcterms:W3CDTF">2021-10-11T00:58:37Z</dcterms:created>
  <dcterms:modified xsi:type="dcterms:W3CDTF">2021-10-11T00:58:37Z</dcterms:modified>
</cp:coreProperties>
</file>