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Alaskan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Yukon River    </w:t>
      </w:r>
      <w:r>
        <w:t xml:space="preserve">   Tundra    </w:t>
      </w:r>
      <w:r>
        <w:t xml:space="preserve">   Totem Pole    </w:t>
      </w:r>
      <w:r>
        <w:t xml:space="preserve">   Sourdough    </w:t>
      </w:r>
      <w:r>
        <w:t xml:space="preserve">   Sled Dog    </w:t>
      </w:r>
      <w:r>
        <w:t xml:space="preserve">   Salmon    </w:t>
      </w:r>
      <w:r>
        <w:t xml:space="preserve">   Reindeer    </w:t>
      </w:r>
      <w:r>
        <w:t xml:space="preserve">   North Pole    </w:t>
      </w:r>
      <w:r>
        <w:t xml:space="preserve">   Northern Lights    </w:t>
      </w:r>
      <w:r>
        <w:t xml:space="preserve">   Klondike Gold Rush    </w:t>
      </w:r>
      <w:r>
        <w:t xml:space="preserve">   King Crab    </w:t>
      </w:r>
      <w:r>
        <w:t xml:space="preserve">   Kenai    </w:t>
      </w:r>
      <w:r>
        <w:t xml:space="preserve">   Kayak    </w:t>
      </w:r>
      <w:r>
        <w:t xml:space="preserve">   Juneau    </w:t>
      </w:r>
      <w:r>
        <w:t xml:space="preserve">   Iditarod    </w:t>
      </w:r>
      <w:r>
        <w:t xml:space="preserve">   Fairbanks    </w:t>
      </w:r>
      <w:r>
        <w:t xml:space="preserve">   Denali    </w:t>
      </w:r>
      <w:r>
        <w:t xml:space="preserve">   Columbia Glacier    </w:t>
      </w:r>
      <w:r>
        <w:t xml:space="preserve">   Chilkoot    </w:t>
      </w:r>
      <w:r>
        <w:t xml:space="preserve">   Cheechakos    </w:t>
      </w:r>
      <w:r>
        <w:t xml:space="preserve">   Caribou    </w:t>
      </w:r>
      <w:r>
        <w:t xml:space="preserve">   Bush Plane    </w:t>
      </w:r>
      <w:r>
        <w:t xml:space="preserve">   Arctic Ocean    </w:t>
      </w:r>
      <w:r>
        <w:t xml:space="preserve">   Arctic Circle    </w:t>
      </w:r>
      <w:r>
        <w:t xml:space="preserve">   Anchorage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Alaskan</dc:title>
  <dcterms:created xsi:type="dcterms:W3CDTF">2021-10-11T01:00:37Z</dcterms:created>
  <dcterms:modified xsi:type="dcterms:W3CDTF">2021-10-11T01:00:37Z</dcterms:modified>
</cp:coreProperties>
</file>