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Cube    </w:t>
      </w:r>
      <w:r>
        <w:t xml:space="preserve">   Square    </w:t>
      </w:r>
      <w:r>
        <w:t xml:space="preserve">   Coordinate    </w:t>
      </w:r>
      <w:r>
        <w:t xml:space="preserve">   Function    </w:t>
      </w:r>
      <w:r>
        <w:t xml:space="preserve">   Conjugate    </w:t>
      </w:r>
      <w:r>
        <w:t xml:space="preserve">   Inverse    </w:t>
      </w:r>
      <w:r>
        <w:t xml:space="preserve">   Logarithmic    </w:t>
      </w:r>
      <w:r>
        <w:t xml:space="preserve">   Transformation    </w:t>
      </w:r>
      <w:r>
        <w:t xml:space="preserve">   Tangent    </w:t>
      </w:r>
      <w:r>
        <w:t xml:space="preserve">   Cosine    </w:t>
      </w:r>
      <w:r>
        <w:t xml:space="preserve">   Sine    </w:t>
      </w:r>
      <w:r>
        <w:t xml:space="preserve">   Radian    </w:t>
      </w:r>
      <w:r>
        <w:t xml:space="preserve">   Synthetic    </w:t>
      </w:r>
      <w:r>
        <w:t xml:space="preserve">   Expression    </w:t>
      </w:r>
      <w:r>
        <w:t xml:space="preserve">   Fractional    </w:t>
      </w:r>
      <w:r>
        <w:t xml:space="preserve">   Index    </w:t>
      </w:r>
      <w:r>
        <w:t xml:space="preserve">   Exponent    </w:t>
      </w:r>
      <w:r>
        <w:t xml:space="preserve">   Root    </w:t>
      </w:r>
      <w:r>
        <w:t xml:space="preserve">   Rational    </w:t>
      </w:r>
      <w:r>
        <w:t xml:space="preserve">   Radical    </w:t>
      </w:r>
      <w:r>
        <w:t xml:space="preserve">   Trinomial    </w:t>
      </w:r>
      <w:r>
        <w:t xml:space="preserve">   Binomial    </w:t>
      </w:r>
      <w:r>
        <w:t xml:space="preserve">   Monomial    </w:t>
      </w:r>
      <w:r>
        <w:t xml:space="preserve">   Degree    </w:t>
      </w:r>
      <w:r>
        <w:t xml:space="preserve">   Polynomial    </w:t>
      </w:r>
      <w:r>
        <w:t xml:space="preserve">   Factorial    </w:t>
      </w:r>
      <w:r>
        <w:t xml:space="preserve">   Combination    </w:t>
      </w:r>
      <w:r>
        <w:t xml:space="preserve">   Permutation    </w:t>
      </w:r>
      <w:r>
        <w:t xml:space="preserve">   Range    </w:t>
      </w:r>
      <w:r>
        <w:t xml:space="preserve">   Mode    </w:t>
      </w:r>
      <w:r>
        <w:t xml:space="preserve">   Mean    </w:t>
      </w:r>
      <w:r>
        <w:t xml:space="preserve">   Median    </w:t>
      </w:r>
      <w:r>
        <w:t xml:space="preserve">   Deviation    </w:t>
      </w:r>
      <w:r>
        <w:t xml:space="preserve">   Variance    </w:t>
      </w:r>
      <w:r>
        <w:t xml:space="preserve">   Equations    </w:t>
      </w:r>
      <w:r>
        <w:t xml:space="preserve">   Interval    </w:t>
      </w:r>
      <w:r>
        <w:t xml:space="preserve">   Domain    </w:t>
      </w:r>
      <w:r>
        <w:t xml:space="preserve">   System    </w:t>
      </w:r>
      <w:r>
        <w:t xml:space="preserve">   Parabola    </w:t>
      </w:r>
      <w:r>
        <w:t xml:space="preserve">   Quadratic    </w:t>
      </w:r>
      <w:r>
        <w:t xml:space="preserve">   Factoring    </w:t>
      </w:r>
      <w:r>
        <w:t xml:space="preserve">   Fibonacci    </w:t>
      </w:r>
      <w:r>
        <w:t xml:space="preserve">   Series    </w:t>
      </w:r>
      <w:r>
        <w:t xml:space="preserve">   sequences    </w:t>
      </w:r>
      <w:r>
        <w:t xml:space="preserve">   math    </w:t>
      </w:r>
      <w:r>
        <w:t xml:space="preserve">   Algebra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Algebra</dc:title>
  <dcterms:created xsi:type="dcterms:W3CDTF">2021-10-11T00:59:54Z</dcterms:created>
  <dcterms:modified xsi:type="dcterms:W3CDTF">2021-10-11T00:59:54Z</dcterms:modified>
</cp:coreProperties>
</file>