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EVS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rags    </w:t>
      </w:r>
      <w:r>
        <w:t xml:space="preserve">   shift    </w:t>
      </w:r>
      <w:r>
        <w:t xml:space="preserve">   sanitizer    </w:t>
      </w:r>
      <w:r>
        <w:t xml:space="preserve">   soap    </w:t>
      </w:r>
      <w:r>
        <w:t xml:space="preserve">   Floor tech    </w:t>
      </w:r>
      <w:r>
        <w:t xml:space="preserve">   team lead    </w:t>
      </w:r>
      <w:r>
        <w:t xml:space="preserve">   huddle    </w:t>
      </w:r>
      <w:r>
        <w:t xml:space="preserve">   turn time    </w:t>
      </w:r>
      <w:r>
        <w:t xml:space="preserve">   Response time    </w:t>
      </w:r>
      <w:r>
        <w:t xml:space="preserve">   teletracking    </w:t>
      </w:r>
      <w:r>
        <w:t xml:space="preserve">   virex    </w:t>
      </w:r>
      <w:r>
        <w:t xml:space="preserve">   toilet paper    </w:t>
      </w:r>
      <w:r>
        <w:t xml:space="preserve">   paper towels    </w:t>
      </w:r>
      <w:r>
        <w:t xml:space="preserve">   dust    </w:t>
      </w:r>
      <w:r>
        <w:t xml:space="preserve">   easy trap    </w:t>
      </w:r>
      <w:r>
        <w:t xml:space="preserve">   biohazard    </w:t>
      </w:r>
      <w:r>
        <w:t xml:space="preserve">   Soiled    </w:t>
      </w:r>
      <w:r>
        <w:t xml:space="preserve">   linen    </w:t>
      </w:r>
      <w:r>
        <w:t xml:space="preserve">   trash    </w:t>
      </w:r>
      <w:r>
        <w:t xml:space="preserve">   Time clock    </w:t>
      </w:r>
      <w:r>
        <w:t xml:space="preserve">   Cart    </w:t>
      </w:r>
      <w:r>
        <w:t xml:space="preserve">   Safety    </w:t>
      </w:r>
      <w:r>
        <w:t xml:space="preserve">   HCAHPS    </w:t>
      </w:r>
      <w:r>
        <w:t xml:space="preserve">   Blue bags    </w:t>
      </w:r>
      <w:r>
        <w:t xml:space="preserve">   closet    </w:t>
      </w:r>
      <w:r>
        <w:t xml:space="preserve">   Service    </w:t>
      </w:r>
      <w:r>
        <w:t xml:space="preserve">   Dust pan    </w:t>
      </w:r>
      <w:r>
        <w:t xml:space="preserve">   Mops    </w:t>
      </w:r>
      <w:r>
        <w:t xml:space="preserve">   Stride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EVS</dc:title>
  <dcterms:created xsi:type="dcterms:W3CDTF">2021-10-11T00:59:32Z</dcterms:created>
  <dcterms:modified xsi:type="dcterms:W3CDTF">2021-10-11T00:59:32Z</dcterms:modified>
</cp:coreProperties>
</file>