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Things Pertaining to Codes &amp; Billing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Records    </w:t>
      </w:r>
      <w:r>
        <w:t xml:space="preserve">   Enrollment    </w:t>
      </w:r>
      <w:r>
        <w:t xml:space="preserve">   Benefits    </w:t>
      </w:r>
      <w:r>
        <w:t xml:space="preserve">   ICD Nine    </w:t>
      </w:r>
      <w:r>
        <w:t xml:space="preserve">   ICD Ten    </w:t>
      </w:r>
      <w:r>
        <w:t xml:space="preserve">   Medical    </w:t>
      </w:r>
      <w:r>
        <w:t xml:space="preserve">   Reconcililation    </w:t>
      </w:r>
      <w:r>
        <w:t xml:space="preserve">   Eligibility    </w:t>
      </w:r>
      <w:r>
        <w:t xml:space="preserve">   Patient    </w:t>
      </w:r>
      <w:r>
        <w:t xml:space="preserve">   Classification    </w:t>
      </w:r>
      <w:r>
        <w:t xml:space="preserve">   Modifier    </w:t>
      </w:r>
      <w:r>
        <w:t xml:space="preserve">   Physician    </w:t>
      </w:r>
      <w:r>
        <w:t xml:space="preserve">   Denial    </w:t>
      </w:r>
      <w:r>
        <w:t xml:space="preserve">   Approval    </w:t>
      </w:r>
      <w:r>
        <w:t xml:space="preserve">   CPT Codes    </w:t>
      </w:r>
      <w:r>
        <w:t xml:space="preserve">   CMS    </w:t>
      </w:r>
      <w:r>
        <w:t xml:space="preserve">   Diagnosis    </w:t>
      </w:r>
      <w:r>
        <w:t xml:space="preserve">   Fees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Pertaining to Codes &amp; Billing</dc:title>
  <dcterms:created xsi:type="dcterms:W3CDTF">2021-10-11T00:59:37Z</dcterms:created>
  <dcterms:modified xsi:type="dcterms:W3CDTF">2021-10-11T00:59:37Z</dcterms:modified>
</cp:coreProperties>
</file>